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3B1" w:rsidRDefault="00E333B1" w:rsidP="0058584F">
      <w:pPr>
        <w:tabs>
          <w:tab w:val="left" w:pos="720"/>
          <w:tab w:val="center" w:pos="4536"/>
          <w:tab w:val="right" w:pos="9072"/>
        </w:tabs>
        <w:spacing w:after="0" w:line="240" w:lineRule="auto"/>
        <w:jc w:val="both"/>
        <w:rPr>
          <w:rFonts w:ascii="Verdana" w:hAnsi="Verdana" w:cs="Arial"/>
          <w:lang w:eastAsia="pl-PL"/>
        </w:rPr>
      </w:pPr>
      <w:r>
        <w:rPr>
          <w:rFonts w:ascii="Verdana" w:hAnsi="Verdana" w:cs="Arial"/>
          <w:lang w:eastAsia="pl-PL"/>
        </w:rPr>
        <w:tab/>
      </w:r>
      <w:r>
        <w:rPr>
          <w:rFonts w:ascii="Verdana" w:hAnsi="Verdana" w:cs="Arial"/>
          <w:lang w:eastAsia="pl-PL"/>
        </w:rPr>
        <w:tab/>
      </w:r>
      <w:r>
        <w:rPr>
          <w:rFonts w:ascii="Verdana" w:hAnsi="Verdana" w:cs="Arial"/>
          <w:lang w:eastAsia="pl-PL"/>
        </w:rPr>
        <w:tab/>
      </w:r>
    </w:p>
    <w:p w:rsidR="00E333B1" w:rsidRPr="0058584F" w:rsidRDefault="00E333B1" w:rsidP="00617940">
      <w:pPr>
        <w:tabs>
          <w:tab w:val="left" w:pos="720"/>
          <w:tab w:val="center" w:pos="4536"/>
          <w:tab w:val="right" w:pos="9072"/>
        </w:tabs>
        <w:spacing w:after="0" w:line="240" w:lineRule="auto"/>
        <w:jc w:val="right"/>
        <w:rPr>
          <w:rFonts w:ascii="Verdana" w:hAnsi="Verdana" w:cs="Arial"/>
          <w:lang w:eastAsia="pl-PL"/>
        </w:rPr>
      </w:pPr>
      <w:r w:rsidRPr="0058584F">
        <w:rPr>
          <w:rFonts w:ascii="Verdana" w:hAnsi="Verdana" w:cs="Arial"/>
          <w:lang w:eastAsia="pl-PL"/>
        </w:rPr>
        <w:t xml:space="preserve">Załącznik nr </w:t>
      </w:r>
      <w:r>
        <w:rPr>
          <w:rFonts w:ascii="Verdana" w:hAnsi="Verdana" w:cs="Arial"/>
          <w:lang w:eastAsia="pl-PL"/>
        </w:rPr>
        <w:t>9</w:t>
      </w:r>
      <w:r w:rsidRPr="0058584F">
        <w:rPr>
          <w:rFonts w:ascii="Verdana" w:hAnsi="Verdana" w:cs="Arial"/>
          <w:lang w:eastAsia="pl-PL"/>
        </w:rPr>
        <w:t xml:space="preserve"> do SWZ</w:t>
      </w:r>
    </w:p>
    <w:p w:rsidR="00E333B1" w:rsidRPr="0058584F" w:rsidRDefault="00E333B1" w:rsidP="0058584F">
      <w:pPr>
        <w:tabs>
          <w:tab w:val="left" w:pos="720"/>
          <w:tab w:val="center" w:pos="4536"/>
          <w:tab w:val="right" w:pos="9072"/>
        </w:tabs>
        <w:spacing w:after="0" w:line="240" w:lineRule="auto"/>
        <w:jc w:val="both"/>
        <w:rPr>
          <w:rFonts w:ascii="Verdana" w:hAnsi="Verdana" w:cs="Arial"/>
          <w:b/>
          <w:lang w:eastAsia="pl-PL"/>
        </w:rPr>
      </w:pPr>
    </w:p>
    <w:p w:rsidR="00E333B1" w:rsidRPr="0058584F" w:rsidRDefault="00E333B1" w:rsidP="0058584F">
      <w:pPr>
        <w:tabs>
          <w:tab w:val="center" w:pos="4592"/>
          <w:tab w:val="left" w:pos="5475"/>
        </w:tabs>
        <w:spacing w:after="240" w:line="240" w:lineRule="auto"/>
        <w:jc w:val="center"/>
        <w:rPr>
          <w:rFonts w:ascii="Verdana" w:hAnsi="Verdana" w:cs="Arial"/>
          <w:b/>
          <w:lang w:eastAsia="pl-PL"/>
        </w:rPr>
      </w:pPr>
      <w:r w:rsidRPr="0058584F">
        <w:rPr>
          <w:rFonts w:ascii="Verdana" w:hAnsi="Verdana" w:cs="Arial"/>
          <w:b/>
          <w:bCs/>
          <w:lang w:eastAsia="pl-PL"/>
        </w:rPr>
        <w:t>Umowa nr</w:t>
      </w:r>
      <w:r w:rsidRPr="0058584F">
        <w:rPr>
          <w:rFonts w:ascii="Verdana" w:hAnsi="Verdana" w:cs="Arial"/>
          <w:b/>
          <w:lang w:eastAsia="pl-PL"/>
        </w:rPr>
        <w:t xml:space="preserve"> ……………</w:t>
      </w:r>
    </w:p>
    <w:p w:rsidR="00E333B1" w:rsidRDefault="00E333B1" w:rsidP="002A07F5">
      <w:pPr>
        <w:spacing w:after="0" w:line="240" w:lineRule="auto"/>
        <w:jc w:val="both"/>
        <w:rPr>
          <w:rFonts w:ascii="Verdana" w:hAnsi="Verdana" w:cs="Arial"/>
          <w:lang w:eastAsia="pl-PL"/>
        </w:rPr>
      </w:pPr>
      <w:r w:rsidRPr="0058584F">
        <w:rPr>
          <w:rFonts w:ascii="Verdana" w:hAnsi="Verdana" w:cs="Arial"/>
          <w:lang w:eastAsia="pl-PL"/>
        </w:rPr>
        <w:t>Zawarta w dniu ………………………………………… 202</w:t>
      </w:r>
      <w:r>
        <w:rPr>
          <w:rFonts w:ascii="Verdana" w:hAnsi="Verdana" w:cs="Arial"/>
          <w:lang w:eastAsia="pl-PL"/>
        </w:rPr>
        <w:t>3</w:t>
      </w:r>
      <w:r w:rsidRPr="0058584F">
        <w:rPr>
          <w:rFonts w:ascii="Verdana" w:hAnsi="Verdana" w:cs="Arial"/>
          <w:lang w:eastAsia="pl-PL"/>
        </w:rPr>
        <w:t xml:space="preserve"> r. pomiędzy</w:t>
      </w:r>
      <w:r>
        <w:rPr>
          <w:rFonts w:ascii="Verdana" w:hAnsi="Verdana" w:cs="Arial"/>
          <w:lang w:eastAsia="pl-PL"/>
        </w:rPr>
        <w:t>:</w:t>
      </w:r>
    </w:p>
    <w:p w:rsidR="00E333B1" w:rsidRDefault="00E333B1" w:rsidP="002A07F5">
      <w:pPr>
        <w:spacing w:after="0" w:line="240" w:lineRule="auto"/>
        <w:jc w:val="both"/>
        <w:rPr>
          <w:rFonts w:ascii="Verdana" w:hAnsi="Verdana" w:cs="Arial"/>
          <w:lang w:eastAsia="pl-PL"/>
        </w:rPr>
      </w:pPr>
    </w:p>
    <w:p w:rsidR="00E333B1" w:rsidRDefault="00E333B1" w:rsidP="009B7DDD">
      <w:pPr>
        <w:spacing w:after="0" w:line="240" w:lineRule="auto"/>
        <w:jc w:val="both"/>
        <w:rPr>
          <w:rFonts w:ascii="Verdana" w:hAnsi="Verdana"/>
          <w:lang w:eastAsia="pl-PL"/>
        </w:rPr>
      </w:pPr>
      <w:r w:rsidRPr="00D9326F">
        <w:rPr>
          <w:rFonts w:ascii="Verdana" w:hAnsi="Verdana"/>
          <w:b/>
          <w:lang w:eastAsia="pl-PL"/>
        </w:rPr>
        <w:t>Powiatem Wielickim</w:t>
      </w:r>
      <w:r>
        <w:rPr>
          <w:rFonts w:ascii="Verdana" w:hAnsi="Verdana"/>
          <w:b/>
          <w:lang w:eastAsia="pl-PL"/>
        </w:rPr>
        <w:t xml:space="preserve"> - </w:t>
      </w:r>
      <w:r w:rsidRPr="009B7DDD">
        <w:rPr>
          <w:rFonts w:ascii="Verdana" w:hAnsi="Verdana"/>
          <w:b/>
          <w:lang w:eastAsia="pl-PL"/>
        </w:rPr>
        <w:t>Liceum Ogólnokształcącym im. Jana Matejki w</w:t>
      </w:r>
      <w:r w:rsidRPr="0058584F">
        <w:rPr>
          <w:rFonts w:ascii="Verdana" w:hAnsi="Verdana"/>
          <w:lang w:eastAsia="pl-PL"/>
        </w:rPr>
        <w:t xml:space="preserve"> </w:t>
      </w:r>
      <w:r w:rsidRPr="009B7DDD">
        <w:rPr>
          <w:rFonts w:ascii="Verdana" w:hAnsi="Verdana"/>
          <w:b/>
          <w:lang w:eastAsia="pl-PL"/>
        </w:rPr>
        <w:t>Wieliczce</w:t>
      </w:r>
      <w:r w:rsidRPr="0058584F">
        <w:rPr>
          <w:rFonts w:ascii="Verdana" w:hAnsi="Verdana"/>
          <w:lang w:eastAsia="pl-PL"/>
        </w:rPr>
        <w:t xml:space="preserve"> z siedzibą przy ul. Marszałka Piłsudskiego 18, 32-020 Wieliczka</w:t>
      </w:r>
      <w:r>
        <w:rPr>
          <w:rFonts w:ascii="Verdana" w:hAnsi="Verdana"/>
          <w:lang w:eastAsia="pl-PL"/>
        </w:rPr>
        <w:t>, reprezentowanym przez</w:t>
      </w:r>
    </w:p>
    <w:p w:rsidR="00E333B1" w:rsidRPr="002A07F5" w:rsidRDefault="00E333B1" w:rsidP="009B7DDD">
      <w:pPr>
        <w:spacing w:after="0" w:line="240" w:lineRule="auto"/>
        <w:jc w:val="both"/>
        <w:rPr>
          <w:rFonts w:ascii="Verdana" w:hAnsi="Verdana"/>
          <w:lang w:eastAsia="pl-PL"/>
        </w:rPr>
      </w:pPr>
      <w:r>
        <w:rPr>
          <w:rFonts w:ascii="Verdana" w:hAnsi="Verdana"/>
          <w:lang w:eastAsia="pl-PL"/>
        </w:rPr>
        <w:t>Dyrektora – Monikę Szypułę</w:t>
      </w:r>
    </w:p>
    <w:p w:rsidR="00E333B1" w:rsidRPr="0058584F" w:rsidRDefault="00E333B1" w:rsidP="002A07F5">
      <w:pPr>
        <w:spacing w:after="0" w:line="240" w:lineRule="auto"/>
        <w:jc w:val="both"/>
        <w:rPr>
          <w:rFonts w:ascii="Verdana" w:hAnsi="Verdana"/>
          <w:lang w:eastAsia="pl-PL"/>
        </w:rPr>
      </w:pPr>
    </w:p>
    <w:p w:rsidR="00E333B1" w:rsidRPr="0058584F" w:rsidRDefault="00E333B1" w:rsidP="0058584F">
      <w:pPr>
        <w:spacing w:after="0" w:line="240" w:lineRule="auto"/>
        <w:jc w:val="both"/>
        <w:rPr>
          <w:rFonts w:ascii="Verdana" w:hAnsi="Verdana"/>
          <w:b/>
          <w:lang w:eastAsia="pl-PL"/>
        </w:rPr>
      </w:pPr>
      <w:r w:rsidRPr="0058584F">
        <w:rPr>
          <w:rFonts w:ascii="Verdana" w:hAnsi="Verdana"/>
          <w:lang w:eastAsia="pl-PL"/>
        </w:rPr>
        <w:t>zwanym dalej</w:t>
      </w:r>
      <w:r w:rsidRPr="0058584F">
        <w:rPr>
          <w:rFonts w:ascii="Verdana" w:hAnsi="Verdana"/>
          <w:b/>
          <w:lang w:eastAsia="pl-PL"/>
        </w:rPr>
        <w:t xml:space="preserve"> ,, Zamawiającym’’</w:t>
      </w:r>
    </w:p>
    <w:p w:rsidR="00E333B1" w:rsidRPr="0058584F" w:rsidRDefault="00E333B1" w:rsidP="0058584F">
      <w:pPr>
        <w:spacing w:before="120" w:after="120" w:line="240" w:lineRule="auto"/>
        <w:jc w:val="both"/>
        <w:rPr>
          <w:rFonts w:ascii="Verdana" w:hAnsi="Verdana" w:cs="Arial"/>
          <w:b/>
          <w:lang w:eastAsia="pl-PL"/>
        </w:rPr>
      </w:pPr>
      <w:r w:rsidRPr="0058584F">
        <w:rPr>
          <w:rFonts w:ascii="Verdana" w:hAnsi="Verdana" w:cs="Arial"/>
          <w:b/>
          <w:lang w:eastAsia="pl-PL"/>
        </w:rPr>
        <w:t xml:space="preserve">a </w:t>
      </w:r>
    </w:p>
    <w:p w:rsidR="00E333B1" w:rsidRPr="0058584F" w:rsidRDefault="00E333B1" w:rsidP="0058584F">
      <w:pPr>
        <w:spacing w:after="0" w:line="240" w:lineRule="auto"/>
        <w:jc w:val="both"/>
        <w:rPr>
          <w:rFonts w:ascii="Verdana" w:hAnsi="Verdana" w:cs="Arial"/>
          <w:lang w:eastAsia="pl-PL"/>
        </w:rPr>
      </w:pPr>
      <w:r w:rsidRPr="0058584F">
        <w:rPr>
          <w:rFonts w:ascii="Verdana" w:hAnsi="Verdana" w:cs="Arial"/>
          <w:lang w:eastAsia="pl-PL"/>
        </w:rPr>
        <w:t>………………………………………………………………………. (nazwa Wykonawcy) z siedzibą w …………………………… (siedziba Wykonawcy), ……………………………………</w:t>
      </w:r>
    </w:p>
    <w:p w:rsidR="00E333B1" w:rsidRPr="0058584F" w:rsidRDefault="00E333B1" w:rsidP="0058584F">
      <w:pPr>
        <w:spacing w:after="0" w:line="240" w:lineRule="auto"/>
        <w:jc w:val="both"/>
        <w:rPr>
          <w:rFonts w:ascii="Verdana" w:hAnsi="Verdana" w:cs="Arial"/>
          <w:lang w:eastAsia="pl-PL"/>
        </w:rPr>
      </w:pPr>
      <w:r w:rsidRPr="0058584F">
        <w:rPr>
          <w:rFonts w:ascii="Verdana" w:hAnsi="Verdana" w:cs="Arial"/>
          <w:lang w:eastAsia="pl-PL"/>
        </w:rPr>
        <w:t>………………………………………………………………………………….. (adres wykonawcy),</w:t>
      </w:r>
    </w:p>
    <w:p w:rsidR="00E333B1" w:rsidRDefault="00E333B1" w:rsidP="0058584F">
      <w:pPr>
        <w:spacing w:after="0" w:line="240" w:lineRule="auto"/>
        <w:jc w:val="both"/>
        <w:rPr>
          <w:rFonts w:ascii="Verdana" w:hAnsi="Verdana" w:cs="Arial"/>
          <w:lang w:eastAsia="pl-PL"/>
        </w:rPr>
      </w:pPr>
      <w:r w:rsidRPr="0058584F">
        <w:rPr>
          <w:rFonts w:ascii="Verdana" w:hAnsi="Verdana" w:cs="Arial"/>
          <w:lang w:eastAsia="pl-PL"/>
        </w:rPr>
        <w:t xml:space="preserve">wpisanym/wpisaną do Krajowego Rejestru Sądowego (lub, odpowiednio, do innego rejestru lub ewidencji) pod numerem: …………….przez ……………………….… Regon: …..… , NIP: ……….… </w:t>
      </w:r>
    </w:p>
    <w:p w:rsidR="00E333B1" w:rsidRPr="0058584F" w:rsidRDefault="00E333B1" w:rsidP="0058584F">
      <w:pPr>
        <w:spacing w:after="0" w:line="240" w:lineRule="auto"/>
        <w:jc w:val="both"/>
        <w:rPr>
          <w:rFonts w:ascii="Verdana" w:hAnsi="Verdana" w:cs="Arial"/>
          <w:lang w:eastAsia="pl-PL"/>
        </w:rPr>
      </w:pPr>
      <w:r w:rsidRPr="0058584F">
        <w:rPr>
          <w:rFonts w:ascii="Verdana" w:hAnsi="Verdana" w:cs="Arial"/>
          <w:lang w:eastAsia="pl-PL"/>
        </w:rPr>
        <w:t>(odpowiednio)reprezentowanym/reprezentowaną (na podstawie odpisu z KRS/ pełnomocnictwa innego dokumentu, z którego wynika umocowanie do reprezentowania - stanowiącego załącznik do niniejszej umowy) przez:</w:t>
      </w:r>
    </w:p>
    <w:p w:rsidR="00E333B1" w:rsidRPr="0058584F" w:rsidRDefault="00E333B1" w:rsidP="0058584F">
      <w:pPr>
        <w:numPr>
          <w:ilvl w:val="0"/>
          <w:numId w:val="7"/>
        </w:numPr>
        <w:spacing w:after="0" w:line="240" w:lineRule="auto"/>
        <w:contextualSpacing/>
        <w:jc w:val="both"/>
        <w:rPr>
          <w:rFonts w:ascii="Verdana" w:hAnsi="Verdana" w:cs="Arial"/>
          <w:lang w:eastAsia="pl-PL"/>
        </w:rPr>
      </w:pPr>
      <w:r w:rsidRPr="0058584F">
        <w:rPr>
          <w:rFonts w:ascii="Verdana" w:hAnsi="Verdana" w:cs="Arial"/>
          <w:lang w:eastAsia="pl-PL"/>
        </w:rPr>
        <w:t>(imię, nazwisko i pełniona funkcja reprezentanta Wykonawcy),</w:t>
      </w:r>
    </w:p>
    <w:p w:rsidR="00E333B1" w:rsidRPr="0058584F" w:rsidRDefault="00E333B1" w:rsidP="0058584F">
      <w:pPr>
        <w:numPr>
          <w:ilvl w:val="0"/>
          <w:numId w:val="7"/>
        </w:numPr>
        <w:spacing w:after="0" w:line="240" w:lineRule="auto"/>
        <w:contextualSpacing/>
        <w:jc w:val="both"/>
        <w:rPr>
          <w:rFonts w:ascii="Verdana" w:hAnsi="Verdana" w:cs="Arial"/>
          <w:lang w:eastAsia="pl-PL"/>
        </w:rPr>
      </w:pPr>
      <w:r w:rsidRPr="0058584F">
        <w:rPr>
          <w:rFonts w:ascii="Verdana" w:hAnsi="Verdana" w:cs="Arial"/>
          <w:lang w:eastAsia="pl-PL"/>
        </w:rPr>
        <w:t>(imię, nazwisko i pełniona funkcja reprezentanta Wykonawcy),</w:t>
      </w:r>
    </w:p>
    <w:p w:rsidR="00E333B1" w:rsidRPr="0058584F" w:rsidRDefault="00E333B1" w:rsidP="0058584F">
      <w:pPr>
        <w:spacing w:after="0" w:line="240" w:lineRule="auto"/>
        <w:jc w:val="both"/>
        <w:rPr>
          <w:rFonts w:ascii="Verdana" w:hAnsi="Verdana" w:cs="Arial"/>
          <w:lang w:eastAsia="pl-PL"/>
        </w:rPr>
      </w:pPr>
    </w:p>
    <w:p w:rsidR="00E333B1" w:rsidRPr="0058584F" w:rsidRDefault="00E333B1" w:rsidP="0058584F">
      <w:pPr>
        <w:spacing w:after="0" w:line="240" w:lineRule="auto"/>
        <w:jc w:val="both"/>
        <w:rPr>
          <w:rFonts w:ascii="Verdana" w:hAnsi="Verdana" w:cs="Arial"/>
          <w:lang w:eastAsia="pl-PL"/>
        </w:rPr>
      </w:pPr>
      <w:r w:rsidRPr="0058584F">
        <w:rPr>
          <w:rFonts w:ascii="Verdana" w:hAnsi="Verdana" w:cs="Arial"/>
          <w:lang w:eastAsia="pl-PL"/>
        </w:rPr>
        <w:t>zwanym/zwaną dalej „</w:t>
      </w:r>
      <w:r w:rsidRPr="0058584F">
        <w:rPr>
          <w:rFonts w:ascii="Verdana" w:hAnsi="Verdana" w:cs="Arial"/>
          <w:b/>
          <w:lang w:eastAsia="pl-PL"/>
        </w:rPr>
        <w:t>Wykonawcą</w:t>
      </w:r>
      <w:r w:rsidRPr="0058584F">
        <w:rPr>
          <w:rFonts w:ascii="Verdana" w:hAnsi="Verdana" w:cs="Arial"/>
          <w:lang w:eastAsia="pl-PL"/>
        </w:rPr>
        <w:t>”,</w:t>
      </w:r>
    </w:p>
    <w:p w:rsidR="00E333B1" w:rsidRPr="0058584F" w:rsidRDefault="00E333B1" w:rsidP="0058584F">
      <w:pPr>
        <w:spacing w:after="0" w:line="240" w:lineRule="auto"/>
        <w:jc w:val="both"/>
        <w:rPr>
          <w:rFonts w:ascii="Verdana" w:hAnsi="Verdana" w:cs="Arial"/>
          <w:lang w:eastAsia="pl-PL"/>
        </w:rPr>
      </w:pPr>
    </w:p>
    <w:p w:rsidR="00E333B1" w:rsidRPr="0058584F" w:rsidRDefault="00E333B1" w:rsidP="0058584F">
      <w:pPr>
        <w:spacing w:after="0" w:line="240" w:lineRule="auto"/>
        <w:jc w:val="both"/>
        <w:rPr>
          <w:rFonts w:ascii="Verdana" w:hAnsi="Verdana" w:cs="Arial"/>
          <w:lang w:eastAsia="pl-PL"/>
        </w:rPr>
      </w:pPr>
      <w:r w:rsidRPr="0058584F">
        <w:rPr>
          <w:rFonts w:ascii="Verdana" w:hAnsi="Verdana" w:cs="Arial"/>
          <w:lang w:eastAsia="pl-PL"/>
        </w:rPr>
        <w:t>łącznie zwanymi „</w:t>
      </w:r>
      <w:r w:rsidRPr="0058584F">
        <w:rPr>
          <w:rFonts w:ascii="Verdana" w:hAnsi="Verdana" w:cs="Arial"/>
          <w:b/>
          <w:lang w:eastAsia="pl-PL"/>
        </w:rPr>
        <w:t>Stronami</w:t>
      </w:r>
      <w:r w:rsidRPr="0058584F">
        <w:rPr>
          <w:rFonts w:ascii="Verdana" w:hAnsi="Verdana" w:cs="Arial"/>
          <w:lang w:eastAsia="pl-PL"/>
        </w:rPr>
        <w:t>”, a odrębnie „</w:t>
      </w:r>
      <w:r w:rsidRPr="0058584F">
        <w:rPr>
          <w:rFonts w:ascii="Verdana" w:hAnsi="Verdana" w:cs="Arial"/>
          <w:b/>
          <w:lang w:eastAsia="pl-PL"/>
        </w:rPr>
        <w:t>Stroną</w:t>
      </w:r>
      <w:r w:rsidRPr="0058584F">
        <w:rPr>
          <w:rFonts w:ascii="Verdana" w:hAnsi="Verdana" w:cs="Arial"/>
          <w:lang w:eastAsia="pl-PL"/>
        </w:rPr>
        <w:t>”.</w:t>
      </w:r>
    </w:p>
    <w:p w:rsidR="00E333B1" w:rsidRPr="0058584F" w:rsidRDefault="00E333B1" w:rsidP="0058584F">
      <w:pPr>
        <w:jc w:val="both"/>
        <w:rPr>
          <w:rFonts w:ascii="Verdana" w:hAnsi="Verdana"/>
          <w:b/>
          <w:lang w:eastAsia="pl-PL"/>
        </w:rPr>
      </w:pPr>
    </w:p>
    <w:p w:rsidR="00E333B1" w:rsidRPr="0058584F" w:rsidRDefault="00E333B1" w:rsidP="0058584F">
      <w:pPr>
        <w:spacing w:after="0"/>
        <w:jc w:val="center"/>
        <w:rPr>
          <w:rFonts w:ascii="Verdana" w:hAnsi="Verdana"/>
          <w:b/>
          <w:lang w:eastAsia="pl-PL"/>
        </w:rPr>
      </w:pPr>
      <w:r w:rsidRPr="0058584F">
        <w:rPr>
          <w:rFonts w:ascii="Verdana" w:hAnsi="Verdana"/>
          <w:b/>
          <w:lang w:eastAsia="pl-PL"/>
        </w:rPr>
        <w:t>§ 1</w:t>
      </w:r>
    </w:p>
    <w:p w:rsidR="00E333B1" w:rsidRPr="0058584F" w:rsidRDefault="00E333B1" w:rsidP="0058584F">
      <w:pPr>
        <w:spacing w:line="240" w:lineRule="auto"/>
        <w:jc w:val="both"/>
        <w:rPr>
          <w:rFonts w:ascii="Verdana" w:hAnsi="Verdana" w:cs="Arial"/>
          <w:b/>
          <w:sz w:val="20"/>
          <w:szCs w:val="20"/>
          <w:lang w:eastAsia="pl-PL"/>
        </w:rPr>
      </w:pPr>
      <w:r w:rsidRPr="0058584F">
        <w:rPr>
          <w:rFonts w:ascii="Verdana" w:hAnsi="Verdana"/>
          <w:lang w:eastAsia="pl-PL"/>
        </w:rPr>
        <w:t>Strony zgodnie oświadczają, że Wykonawca został wybrany przez Zamawiającego w wyniku rozstrzygnięcia postępowania o udzielenie zamówienia publicznego, prowadzonego w trybie podstawowym bez negocjacji</w:t>
      </w:r>
      <w:r w:rsidRPr="0058584F">
        <w:rPr>
          <w:rFonts w:ascii="Verdana" w:hAnsi="Verdana" w:cs="Arial"/>
          <w:color w:val="000000"/>
          <w:sz w:val="20"/>
          <w:szCs w:val="20"/>
        </w:rPr>
        <w:t xml:space="preserve"> </w:t>
      </w:r>
      <w:r w:rsidRPr="0058584F">
        <w:rPr>
          <w:rFonts w:ascii="Verdana" w:hAnsi="Verdana" w:cs="Arial"/>
          <w:color w:val="000000"/>
        </w:rPr>
        <w:t>zgodnie z art. 275 pkt. 1 ustawy z dnia 11 września 2019 r. Prawo zamówień publicznych (</w:t>
      </w:r>
      <w:r>
        <w:rPr>
          <w:rFonts w:ascii="Verdana" w:hAnsi="Verdana" w:cs="Arial"/>
          <w:color w:val="000000"/>
        </w:rPr>
        <w:t>tj. Dz. U. z 2022</w:t>
      </w:r>
      <w:r w:rsidRPr="0058584F">
        <w:rPr>
          <w:rFonts w:ascii="Verdana" w:hAnsi="Verdana" w:cs="Arial"/>
          <w:color w:val="000000"/>
        </w:rPr>
        <w:t xml:space="preserve">r. poz. </w:t>
      </w:r>
      <w:r>
        <w:rPr>
          <w:rFonts w:ascii="Verdana" w:hAnsi="Verdana" w:cs="Arial"/>
          <w:color w:val="000000"/>
        </w:rPr>
        <w:t>1710</w:t>
      </w:r>
      <w:r w:rsidRPr="0058584F">
        <w:rPr>
          <w:rFonts w:ascii="Verdana" w:hAnsi="Verdana" w:cs="Arial"/>
          <w:color w:val="000000"/>
        </w:rPr>
        <w:t xml:space="preserve"> z późn. zm.)</w:t>
      </w:r>
    </w:p>
    <w:p w:rsidR="00E333B1" w:rsidRPr="0058584F" w:rsidRDefault="00E333B1" w:rsidP="0058584F">
      <w:pPr>
        <w:spacing w:before="120" w:after="120" w:line="240" w:lineRule="auto"/>
        <w:jc w:val="center"/>
        <w:rPr>
          <w:rFonts w:ascii="Verdana" w:hAnsi="Verdana" w:cs="Arial"/>
          <w:b/>
          <w:sz w:val="20"/>
          <w:szCs w:val="20"/>
          <w:lang w:eastAsia="pl-PL"/>
        </w:rPr>
      </w:pPr>
      <w:r w:rsidRPr="0058584F">
        <w:rPr>
          <w:rFonts w:ascii="Verdana" w:hAnsi="Verdana" w:cs="Arial"/>
          <w:b/>
          <w:sz w:val="20"/>
          <w:szCs w:val="20"/>
          <w:lang w:eastAsia="pl-PL"/>
        </w:rPr>
        <w:t>§ 2</w:t>
      </w:r>
    </w:p>
    <w:p w:rsidR="00E333B1" w:rsidRPr="0058584F" w:rsidRDefault="00E333B1" w:rsidP="0058584F">
      <w:pPr>
        <w:jc w:val="both"/>
        <w:rPr>
          <w:rFonts w:ascii="Verdana" w:hAnsi="Verdana"/>
          <w:lang w:eastAsia="pl-PL"/>
        </w:rPr>
      </w:pPr>
      <w:r w:rsidRPr="0058584F">
        <w:rPr>
          <w:rFonts w:ascii="Verdana" w:hAnsi="Verdana"/>
          <w:lang w:eastAsia="pl-PL"/>
        </w:rPr>
        <w:t>Ilekroć w niniejszej umowie mowa jest o:</w:t>
      </w:r>
    </w:p>
    <w:p w:rsidR="00E333B1" w:rsidRPr="0058584F" w:rsidRDefault="00E333B1" w:rsidP="0058584F">
      <w:pPr>
        <w:numPr>
          <w:ilvl w:val="0"/>
          <w:numId w:val="13"/>
        </w:numPr>
        <w:spacing w:after="0" w:line="240" w:lineRule="auto"/>
        <w:contextualSpacing/>
        <w:jc w:val="both"/>
        <w:rPr>
          <w:rFonts w:ascii="Verdana" w:hAnsi="Verdana"/>
          <w:lang w:eastAsia="pl-PL"/>
        </w:rPr>
      </w:pPr>
      <w:r w:rsidRPr="0058584F">
        <w:rPr>
          <w:rFonts w:ascii="Verdana" w:hAnsi="Verdana"/>
          <w:lang w:eastAsia="pl-PL"/>
        </w:rPr>
        <w:t>Umowie – chodzi o niniejszą umowę,</w:t>
      </w:r>
    </w:p>
    <w:p w:rsidR="00E333B1" w:rsidRPr="0058584F" w:rsidRDefault="00E333B1" w:rsidP="0058584F">
      <w:pPr>
        <w:numPr>
          <w:ilvl w:val="0"/>
          <w:numId w:val="13"/>
        </w:numPr>
        <w:spacing w:after="0" w:line="240" w:lineRule="auto"/>
        <w:contextualSpacing/>
        <w:jc w:val="both"/>
        <w:rPr>
          <w:rFonts w:ascii="Verdana" w:hAnsi="Verdana"/>
          <w:lang w:eastAsia="pl-PL"/>
        </w:rPr>
      </w:pPr>
      <w:r w:rsidRPr="0058584F">
        <w:rPr>
          <w:rFonts w:ascii="Verdana" w:hAnsi="Verdana"/>
          <w:lang w:eastAsia="pl-PL"/>
        </w:rPr>
        <w:t xml:space="preserve">Obiekcie – należy przez to rozumieć </w:t>
      </w:r>
      <w:r>
        <w:rPr>
          <w:rFonts w:ascii="Verdana" w:hAnsi="Verdana"/>
          <w:lang w:eastAsia="pl-PL"/>
        </w:rPr>
        <w:t>LO im. Jana Matejki w Wieliczce</w:t>
      </w:r>
      <w:r w:rsidRPr="0058584F">
        <w:rPr>
          <w:rFonts w:ascii="Verdana" w:hAnsi="Verdana"/>
          <w:lang w:eastAsia="pl-PL"/>
        </w:rPr>
        <w:t>,</w:t>
      </w:r>
    </w:p>
    <w:p w:rsidR="00E333B1" w:rsidRPr="009B7DDD" w:rsidRDefault="00E333B1" w:rsidP="009B7DDD">
      <w:pPr>
        <w:numPr>
          <w:ilvl w:val="0"/>
          <w:numId w:val="13"/>
        </w:numPr>
        <w:spacing w:after="0" w:line="240" w:lineRule="auto"/>
        <w:contextualSpacing/>
        <w:jc w:val="both"/>
        <w:rPr>
          <w:rFonts w:ascii="Verdana" w:hAnsi="Verdana"/>
          <w:lang w:eastAsia="pl-PL"/>
        </w:rPr>
      </w:pPr>
      <w:r w:rsidRPr="0058584F">
        <w:rPr>
          <w:rFonts w:ascii="Verdana" w:hAnsi="Verdana"/>
          <w:lang w:eastAsia="pl-PL"/>
        </w:rPr>
        <w:t>Inwestycji – chodzi o</w:t>
      </w:r>
      <w:r>
        <w:rPr>
          <w:rFonts w:ascii="Verdana" w:hAnsi="Verdana"/>
          <w:lang w:eastAsia="pl-PL"/>
        </w:rPr>
        <w:t xml:space="preserve">  z</w:t>
      </w:r>
      <w:r w:rsidRPr="009B7DDD">
        <w:rPr>
          <w:rFonts w:ascii="Verdana" w:hAnsi="Verdana" w:cs="Arial"/>
          <w:iCs/>
          <w:kern w:val="2"/>
        </w:rPr>
        <w:t>aprojektowanie i wykonanie wymiany instalacji wewnątrzbudynkowej, w tym wykonanie nowej instalacji elektrycznej, wykonanie nowej instalacji słaboprądowej w LO im. Jana Matejki w Wieliczce</w:t>
      </w:r>
    </w:p>
    <w:p w:rsidR="00E333B1" w:rsidRPr="0058584F" w:rsidRDefault="00E333B1" w:rsidP="0058584F">
      <w:pPr>
        <w:numPr>
          <w:ilvl w:val="0"/>
          <w:numId w:val="13"/>
        </w:numPr>
        <w:spacing w:after="0" w:line="240" w:lineRule="auto"/>
        <w:contextualSpacing/>
        <w:jc w:val="both"/>
        <w:rPr>
          <w:rFonts w:ascii="Verdana" w:hAnsi="Verdana"/>
          <w:lang w:eastAsia="pl-PL"/>
        </w:rPr>
      </w:pPr>
      <w:r>
        <w:rPr>
          <w:rFonts w:ascii="Verdana" w:hAnsi="Verdana" w:cs="Verdana"/>
          <w:iCs/>
          <w:lang w:eastAsia="pl-PL"/>
        </w:rPr>
        <w:t xml:space="preserve">Dokumentacji- oznacza to projekt techniczny, </w:t>
      </w:r>
    </w:p>
    <w:p w:rsidR="00E333B1" w:rsidRPr="0058584F" w:rsidRDefault="00E333B1" w:rsidP="0058584F">
      <w:pPr>
        <w:numPr>
          <w:ilvl w:val="0"/>
          <w:numId w:val="13"/>
        </w:numPr>
        <w:spacing w:after="0" w:line="240" w:lineRule="auto"/>
        <w:contextualSpacing/>
        <w:jc w:val="both"/>
        <w:rPr>
          <w:rFonts w:ascii="Verdana" w:hAnsi="Verdana"/>
          <w:lang w:eastAsia="pl-PL"/>
        </w:rPr>
      </w:pPr>
      <w:r w:rsidRPr="0058584F">
        <w:rPr>
          <w:rFonts w:ascii="Verdana" w:hAnsi="Verdana"/>
          <w:lang w:eastAsia="pl-PL"/>
        </w:rPr>
        <w:t>Terenie Budowy – chodzi o nieruchomość składającą się z działki ewidencyjnej nr 714, obręb 2 w Wieliczce, na której realizowana ma być Inwestycja.</w:t>
      </w:r>
    </w:p>
    <w:p w:rsidR="00E333B1" w:rsidRPr="0058584F" w:rsidRDefault="00E333B1" w:rsidP="0058584F">
      <w:pPr>
        <w:spacing w:before="120" w:after="120" w:line="240" w:lineRule="auto"/>
        <w:ind w:left="360"/>
        <w:jc w:val="center"/>
        <w:rPr>
          <w:rFonts w:ascii="Verdana" w:hAnsi="Verdana" w:cs="Arial"/>
          <w:b/>
          <w:lang w:eastAsia="pl-PL"/>
        </w:rPr>
      </w:pPr>
      <w:r w:rsidRPr="0058584F">
        <w:rPr>
          <w:rFonts w:ascii="Verdana" w:hAnsi="Verdana" w:cs="Arial"/>
          <w:b/>
          <w:lang w:eastAsia="pl-PL"/>
        </w:rPr>
        <w:t>§ 3</w:t>
      </w:r>
    </w:p>
    <w:p w:rsidR="00E333B1" w:rsidRPr="0058584F" w:rsidRDefault="00E333B1" w:rsidP="0058584F">
      <w:pPr>
        <w:numPr>
          <w:ilvl w:val="0"/>
          <w:numId w:val="14"/>
        </w:numPr>
        <w:autoSpaceDE w:val="0"/>
        <w:autoSpaceDN w:val="0"/>
        <w:adjustRightInd w:val="0"/>
        <w:spacing w:after="0" w:line="240" w:lineRule="auto"/>
        <w:jc w:val="both"/>
        <w:rPr>
          <w:rFonts w:ascii="Verdana" w:hAnsi="Verdana" w:cs="Arial"/>
          <w:lang w:eastAsia="pl-PL"/>
        </w:rPr>
      </w:pPr>
      <w:r w:rsidRPr="0058584F">
        <w:rPr>
          <w:rFonts w:ascii="Verdana" w:hAnsi="Verdana" w:cs="Arial"/>
          <w:lang w:eastAsia="ar-SA"/>
        </w:rPr>
        <w:t xml:space="preserve">W ramach realizacji niniejszej umowy Zamawiający zleca, a Wykonawca przyjmuje do wykonania  zadanie pn. </w:t>
      </w:r>
      <w:r>
        <w:rPr>
          <w:rFonts w:ascii="Verdana" w:hAnsi="Verdana" w:cs="Arial"/>
          <w:b/>
          <w:lang w:eastAsia="pl-PL"/>
        </w:rPr>
        <w:t>Zaprojektowanie i wykonanie wymiany instalacji wewnątrzbudynkowej, w tym wykonanie nowej instalacji elektrycznej, słaboprądowej w LO im. Jana Matejki w Wieliczce.</w:t>
      </w:r>
    </w:p>
    <w:p w:rsidR="00E333B1" w:rsidRPr="00623993" w:rsidRDefault="00E333B1" w:rsidP="009B7DDD">
      <w:pPr>
        <w:numPr>
          <w:ilvl w:val="0"/>
          <w:numId w:val="14"/>
        </w:numPr>
        <w:spacing w:after="0" w:line="240" w:lineRule="auto"/>
        <w:jc w:val="both"/>
        <w:rPr>
          <w:rFonts w:ascii="Verdana" w:eastAsia="SimSun" w:hAnsi="Verdana" w:cs="Arial"/>
          <w:b/>
          <w:bCs/>
          <w:i/>
          <w:kern w:val="2"/>
          <w:lang w:eastAsia="hi-IN" w:bidi="hi-IN"/>
        </w:rPr>
      </w:pPr>
      <w:r w:rsidRPr="00623993">
        <w:rPr>
          <w:rFonts w:ascii="Verdana" w:eastAsia="SimSun" w:hAnsi="Verdana" w:cs="Arial"/>
          <w:kern w:val="2"/>
          <w:lang w:eastAsia="hi-IN" w:bidi="hi-IN"/>
        </w:rPr>
        <w:t xml:space="preserve">Przedmiotem zamówienia jest </w:t>
      </w:r>
      <w:r w:rsidRPr="00623993">
        <w:rPr>
          <w:rFonts w:ascii="Verdana" w:hAnsi="Verdana" w:cs="Arial"/>
          <w:kern w:val="2"/>
        </w:rPr>
        <w:t xml:space="preserve">wykonanie aktualizacji dokumentacji projektowej sporządzonej przez Studio Complex Wieliczka, marzec 2020r., na podstawie programu funkcjonalno-użytkowego (PFU) udostępnionego przez Zamawiającego, a opracowanego przez: PROBADEX – KRAKÓW Sp. z o.o. spółka komandytowa przy uwzględnieniu potrzeb, wskazówek oraz sposobu wykonania instalacji otrzymanych od Zamawiającego i Użytkownika wraz z niezbędnymi  uzgodnieniami, opiniami i jej przekazanie Zamawiającemu oraz </w:t>
      </w:r>
      <w:r w:rsidRPr="00623993">
        <w:rPr>
          <w:rFonts w:ascii="Verdana" w:eastAsia="SimSun" w:hAnsi="Verdana" w:cs="Arial"/>
          <w:iCs/>
          <w:kern w:val="2"/>
          <w:lang w:eastAsia="hi-IN" w:bidi="hi-IN"/>
        </w:rPr>
        <w:t>wykonanie wymiany instalacji wewnątrzbudynkowej, w tym wykonanie nowej instalacji elektrycznej, wykonanie nowej instalacji słaboprądowej</w:t>
      </w:r>
      <w:r>
        <w:rPr>
          <w:rFonts w:ascii="Verdana" w:eastAsia="SimSun" w:hAnsi="Verdana" w:cs="Arial"/>
          <w:iCs/>
          <w:kern w:val="2"/>
          <w:lang w:eastAsia="hi-IN" w:bidi="hi-IN"/>
        </w:rPr>
        <w:t>.</w:t>
      </w:r>
    </w:p>
    <w:p w:rsidR="00E333B1" w:rsidRPr="00415D41" w:rsidRDefault="00E333B1" w:rsidP="00980A3E">
      <w:pPr>
        <w:numPr>
          <w:ilvl w:val="0"/>
          <w:numId w:val="14"/>
        </w:numPr>
        <w:spacing w:after="0" w:line="240" w:lineRule="auto"/>
        <w:jc w:val="both"/>
        <w:rPr>
          <w:rFonts w:ascii="Verdana" w:eastAsia="SimSun" w:hAnsi="Verdana" w:cs="Arial"/>
          <w:b/>
          <w:bCs/>
          <w:i/>
          <w:kern w:val="2"/>
          <w:lang w:eastAsia="hi-IN" w:bidi="hi-IN"/>
        </w:rPr>
      </w:pPr>
      <w:r>
        <w:rPr>
          <w:rFonts w:ascii="Verdana" w:eastAsia="SimSun" w:hAnsi="Verdana" w:cs="Arial"/>
          <w:kern w:val="2"/>
          <w:lang w:eastAsia="hi-IN" w:bidi="hi-IN"/>
        </w:rPr>
        <w:t>Wykonawca w ramach umowy zorganizuje i pokryje koszty nadzoru autorskiego, obejmującego w szczególności:</w:t>
      </w:r>
    </w:p>
    <w:p w:rsidR="00E333B1" w:rsidRDefault="00E333B1" w:rsidP="00666C71">
      <w:pPr>
        <w:pStyle w:val="ListParagraph"/>
        <w:numPr>
          <w:ilvl w:val="0"/>
          <w:numId w:val="76"/>
        </w:numPr>
        <w:spacing w:after="0" w:line="240" w:lineRule="auto"/>
        <w:jc w:val="both"/>
        <w:rPr>
          <w:rFonts w:ascii="Verdana" w:eastAsia="SimSun" w:hAnsi="Verdana" w:cs="Arial"/>
          <w:bCs/>
          <w:kern w:val="2"/>
          <w:lang w:eastAsia="hi-IN" w:bidi="hi-IN"/>
        </w:rPr>
      </w:pPr>
      <w:r>
        <w:rPr>
          <w:rFonts w:ascii="Verdana" w:eastAsia="SimSun" w:hAnsi="Verdana" w:cs="Arial"/>
          <w:bCs/>
          <w:kern w:val="2"/>
          <w:lang w:eastAsia="hi-IN" w:bidi="hi-IN"/>
        </w:rPr>
        <w:t>stwierdzenie zgodności realizacji robót budowlanych z dokumentacją projektową,</w:t>
      </w:r>
    </w:p>
    <w:p w:rsidR="00E333B1" w:rsidRDefault="00E333B1" w:rsidP="00666C71">
      <w:pPr>
        <w:pStyle w:val="ListParagraph"/>
        <w:numPr>
          <w:ilvl w:val="0"/>
          <w:numId w:val="76"/>
        </w:numPr>
        <w:spacing w:after="0" w:line="240" w:lineRule="auto"/>
        <w:jc w:val="both"/>
        <w:rPr>
          <w:rFonts w:ascii="Verdana" w:eastAsia="SimSun" w:hAnsi="Verdana" w:cs="Arial"/>
          <w:bCs/>
          <w:kern w:val="2"/>
          <w:lang w:eastAsia="hi-IN" w:bidi="hi-IN"/>
        </w:rPr>
      </w:pPr>
      <w:r>
        <w:rPr>
          <w:rFonts w:ascii="Verdana" w:eastAsia="SimSun" w:hAnsi="Verdana" w:cs="Arial"/>
          <w:bCs/>
          <w:kern w:val="2"/>
          <w:lang w:eastAsia="hi-IN" w:bidi="hi-IN"/>
        </w:rPr>
        <w:t>uzgadnianie z Zamawiającym możliwości wprowadzania rozwiązań zamiennych w stosunku do rozwiązań projektowych, przewidzianych                   w podstawowej dokumentacji projektowej (stosownie do potrzeb w formie graficznej, opisowej, obliczeń),</w:t>
      </w:r>
    </w:p>
    <w:p w:rsidR="00E333B1" w:rsidRPr="00415D41" w:rsidRDefault="00E333B1" w:rsidP="00666C71">
      <w:pPr>
        <w:pStyle w:val="ListParagraph"/>
        <w:numPr>
          <w:ilvl w:val="0"/>
          <w:numId w:val="76"/>
        </w:numPr>
        <w:spacing w:after="0" w:line="240" w:lineRule="auto"/>
        <w:jc w:val="both"/>
        <w:rPr>
          <w:rFonts w:ascii="Verdana" w:eastAsia="SimSun" w:hAnsi="Verdana" w:cs="Arial"/>
          <w:bCs/>
          <w:kern w:val="2"/>
          <w:lang w:eastAsia="hi-IN" w:bidi="hi-IN"/>
        </w:rPr>
      </w:pPr>
      <w:r>
        <w:rPr>
          <w:rFonts w:ascii="Verdana" w:eastAsia="SimSun" w:hAnsi="Verdana" w:cs="Arial"/>
          <w:bCs/>
          <w:kern w:val="2"/>
          <w:lang w:eastAsia="hi-IN" w:bidi="hi-IN"/>
        </w:rPr>
        <w:t>udział w komisjach i naradach technicznych oraz uczestnictwie w procesie oddania obiektu do użytkowania.</w:t>
      </w:r>
    </w:p>
    <w:p w:rsidR="00E333B1" w:rsidRPr="00980A3E" w:rsidRDefault="00E333B1" w:rsidP="00980A3E">
      <w:pPr>
        <w:numPr>
          <w:ilvl w:val="0"/>
          <w:numId w:val="14"/>
        </w:numPr>
        <w:spacing w:after="0" w:line="240" w:lineRule="auto"/>
        <w:jc w:val="both"/>
        <w:rPr>
          <w:rFonts w:ascii="Verdana" w:eastAsia="SimSun" w:hAnsi="Verdana" w:cs="Arial"/>
          <w:b/>
          <w:bCs/>
          <w:i/>
          <w:kern w:val="2"/>
          <w:lang w:eastAsia="hi-IN" w:bidi="hi-IN"/>
        </w:rPr>
      </w:pPr>
      <w:r w:rsidRPr="0058584F">
        <w:rPr>
          <w:rFonts w:ascii="Verdana" w:eastAsia="SimSun" w:hAnsi="Verdana" w:cs="Arial"/>
          <w:kern w:val="2"/>
          <w:lang w:eastAsia="hi-IN" w:bidi="hi-IN"/>
        </w:rPr>
        <w:t>Z</w:t>
      </w:r>
      <w:r w:rsidRPr="00980A3E">
        <w:rPr>
          <w:rFonts w:ascii="Verdana" w:eastAsia="SimSun" w:hAnsi="Verdana" w:cs="Arial"/>
          <w:kern w:val="2"/>
          <w:lang w:eastAsia="hi-IN" w:bidi="hi-IN"/>
        </w:rPr>
        <w:t xml:space="preserve">amówienie będzie realizowane </w:t>
      </w:r>
      <w:r>
        <w:rPr>
          <w:rFonts w:ascii="Verdana" w:eastAsia="SimSun" w:hAnsi="Verdana" w:cs="Arial"/>
          <w:kern w:val="2"/>
          <w:lang w:eastAsia="hi-IN" w:bidi="hi-IN"/>
        </w:rPr>
        <w:t>zgodnie z zapisami</w:t>
      </w:r>
      <w:r w:rsidRPr="00980A3E">
        <w:rPr>
          <w:rFonts w:ascii="Verdana" w:eastAsia="SimSun" w:hAnsi="Verdana" w:cs="Arial"/>
          <w:kern w:val="2"/>
          <w:lang w:eastAsia="hi-IN" w:bidi="hi-IN"/>
        </w:rPr>
        <w:t xml:space="preserve"> SWZ, która wraz z załącznikami stanowi integralną część niniejszej umowy i uzupełnienie jej zapisów w kwestiach nieuregulowanych.</w:t>
      </w:r>
    </w:p>
    <w:p w:rsidR="00E333B1" w:rsidRPr="0058584F" w:rsidRDefault="00E333B1" w:rsidP="0058584F">
      <w:pPr>
        <w:numPr>
          <w:ilvl w:val="0"/>
          <w:numId w:val="14"/>
        </w:numPr>
        <w:suppressAutoHyphens/>
        <w:spacing w:after="0" w:line="100" w:lineRule="atLeast"/>
        <w:jc w:val="both"/>
        <w:rPr>
          <w:rFonts w:ascii="Verdana" w:hAnsi="Verdana"/>
          <w:lang w:eastAsia="ar-SA"/>
        </w:rPr>
      </w:pPr>
      <w:r w:rsidRPr="0058584F">
        <w:rPr>
          <w:rFonts w:ascii="Verdana" w:hAnsi="Verdana"/>
          <w:lang w:eastAsia="ar-SA"/>
        </w:rPr>
        <w:t xml:space="preserve">Zakres przedmiotu umowy obejmuje wszelkie czynności konieczne do należytego wykonania przedmiotu zamówienia opisane w specyfikacji warunków zamówienia (zwanej dalej SWZ), w programie funkcjonalno-użytkowym bądź wymagane zgodnie z obowiązującym prawem oraz zaleceniami właściwych organów administracji publicznej, w tym </w:t>
      </w:r>
      <w:r w:rsidRPr="0058584F">
        <w:rPr>
          <w:rFonts w:ascii="Verdana" w:eastAsia="Batang" w:hAnsi="Verdana" w:cs="Arial"/>
          <w:lang w:eastAsia="pl-PL"/>
        </w:rPr>
        <w:t>ogół usług, dostaw i robót budowlanych niezbędnych komple</w:t>
      </w:r>
      <w:r>
        <w:rPr>
          <w:rFonts w:ascii="Verdana" w:eastAsia="Batang" w:hAnsi="Verdana" w:cs="Arial"/>
          <w:lang w:eastAsia="pl-PL"/>
        </w:rPr>
        <w:t>tnego zrealizowania inwestycji.</w:t>
      </w:r>
    </w:p>
    <w:p w:rsidR="00E333B1" w:rsidRPr="0058584F" w:rsidRDefault="00E333B1" w:rsidP="0058584F">
      <w:pPr>
        <w:numPr>
          <w:ilvl w:val="0"/>
          <w:numId w:val="14"/>
        </w:numPr>
        <w:suppressAutoHyphens/>
        <w:spacing w:after="0" w:line="100" w:lineRule="atLeast"/>
        <w:jc w:val="both"/>
        <w:rPr>
          <w:rFonts w:ascii="Verdana" w:hAnsi="Verdana"/>
          <w:lang w:eastAsia="ar-SA"/>
        </w:rPr>
      </w:pPr>
      <w:r w:rsidRPr="0058584F">
        <w:rPr>
          <w:rFonts w:ascii="Verdana" w:hAnsi="Verdana"/>
          <w:lang w:eastAsia="ar-SA"/>
        </w:rPr>
        <w:t xml:space="preserve">W przypadku wątpliwości co do zakresu przedmiotu umowy, Strony rozstrzygną je biorąc pod uwagę: </w:t>
      </w:r>
    </w:p>
    <w:p w:rsidR="00E333B1" w:rsidRPr="0058584F" w:rsidRDefault="00E333B1" w:rsidP="0058584F">
      <w:pPr>
        <w:numPr>
          <w:ilvl w:val="0"/>
          <w:numId w:val="15"/>
        </w:numPr>
        <w:suppressAutoHyphens/>
        <w:autoSpaceDE w:val="0"/>
        <w:spacing w:after="0" w:line="240" w:lineRule="auto"/>
        <w:jc w:val="both"/>
        <w:rPr>
          <w:rFonts w:ascii="Verdana" w:hAnsi="Verdana"/>
          <w:color w:val="000000"/>
          <w:lang w:eastAsia="ar-SA"/>
        </w:rPr>
      </w:pPr>
      <w:r w:rsidRPr="0058584F">
        <w:rPr>
          <w:rFonts w:ascii="Verdana" w:hAnsi="Verdana"/>
          <w:color w:val="000000"/>
          <w:lang w:eastAsia="ar-SA"/>
        </w:rPr>
        <w:t xml:space="preserve">niniejszą Umowę; </w:t>
      </w:r>
    </w:p>
    <w:p w:rsidR="00E333B1" w:rsidRPr="0058584F" w:rsidRDefault="00E333B1" w:rsidP="0058584F">
      <w:pPr>
        <w:numPr>
          <w:ilvl w:val="0"/>
          <w:numId w:val="15"/>
        </w:numPr>
        <w:suppressAutoHyphens/>
        <w:autoSpaceDE w:val="0"/>
        <w:spacing w:after="0" w:line="240" w:lineRule="auto"/>
        <w:jc w:val="both"/>
        <w:rPr>
          <w:rFonts w:ascii="Verdana" w:hAnsi="Verdana"/>
          <w:color w:val="000000"/>
          <w:lang w:eastAsia="ar-SA"/>
        </w:rPr>
      </w:pPr>
      <w:r w:rsidRPr="0058584F">
        <w:rPr>
          <w:rFonts w:ascii="Verdana" w:hAnsi="Verdana"/>
          <w:color w:val="000000"/>
          <w:lang w:eastAsia="ar-SA"/>
        </w:rPr>
        <w:t xml:space="preserve">specyfikację warunków zamówienia wraz z załącznikami, obejmującymi w szczególności program funkcjonalno - użytkowy; </w:t>
      </w:r>
    </w:p>
    <w:p w:rsidR="00E333B1" w:rsidRPr="0058584F" w:rsidRDefault="00E333B1" w:rsidP="0058584F">
      <w:pPr>
        <w:numPr>
          <w:ilvl w:val="0"/>
          <w:numId w:val="15"/>
        </w:numPr>
        <w:suppressAutoHyphens/>
        <w:autoSpaceDE w:val="0"/>
        <w:spacing w:after="0" w:line="240" w:lineRule="auto"/>
        <w:jc w:val="both"/>
        <w:rPr>
          <w:rFonts w:ascii="Verdana" w:hAnsi="Verdana"/>
          <w:color w:val="000000"/>
          <w:lang w:eastAsia="ar-SA"/>
        </w:rPr>
      </w:pPr>
      <w:r w:rsidRPr="0058584F">
        <w:rPr>
          <w:rFonts w:ascii="Verdana" w:hAnsi="Verdana"/>
          <w:color w:val="000000"/>
          <w:lang w:eastAsia="ar-SA"/>
        </w:rPr>
        <w:t xml:space="preserve">ofertę Wykonawcy, </w:t>
      </w:r>
    </w:p>
    <w:p w:rsidR="00E333B1" w:rsidRPr="0058584F" w:rsidRDefault="00E333B1" w:rsidP="0058584F">
      <w:pPr>
        <w:numPr>
          <w:ilvl w:val="0"/>
          <w:numId w:val="14"/>
        </w:numPr>
        <w:suppressAutoHyphens/>
        <w:autoSpaceDE w:val="0"/>
        <w:spacing w:after="0"/>
        <w:jc w:val="both"/>
        <w:rPr>
          <w:rFonts w:ascii="Verdana" w:hAnsi="Verdana"/>
          <w:color w:val="000000"/>
          <w:lang w:eastAsia="ar-SA"/>
        </w:rPr>
      </w:pPr>
      <w:r w:rsidRPr="0058584F">
        <w:rPr>
          <w:rFonts w:ascii="Verdana" w:hAnsi="Verdana"/>
          <w:color w:val="000000"/>
          <w:lang w:eastAsia="ar-SA"/>
        </w:rPr>
        <w:t xml:space="preserve">Dokumentom wskazanym w pkt 1) – 3) powyżej Strony będą przypisywały rangę hierarchiczną wedle kolejności ich przywołania. </w:t>
      </w:r>
    </w:p>
    <w:p w:rsidR="00E333B1" w:rsidRPr="0058584F" w:rsidRDefault="00E333B1" w:rsidP="0058584F">
      <w:pPr>
        <w:numPr>
          <w:ilvl w:val="0"/>
          <w:numId w:val="14"/>
        </w:numPr>
        <w:suppressAutoHyphens/>
        <w:autoSpaceDE w:val="0"/>
        <w:spacing w:after="0" w:line="240" w:lineRule="auto"/>
        <w:jc w:val="both"/>
        <w:rPr>
          <w:rFonts w:ascii="Verdana" w:hAnsi="Verdana"/>
          <w:color w:val="000000"/>
          <w:lang w:eastAsia="ar-SA"/>
        </w:rPr>
      </w:pPr>
      <w:r w:rsidRPr="0058584F">
        <w:rPr>
          <w:rFonts w:ascii="Verdana" w:hAnsi="Verdana"/>
          <w:color w:val="000000"/>
          <w:lang w:eastAsia="ar-SA"/>
        </w:rPr>
        <w:t xml:space="preserve">Dokumenty wskazane w ustępie poprzedzającym będą traktowane przez Strony jako wzajemnie uzupełniające i wyjaśniające się w tym znaczeniu, że w przypadku stwierdzenia jakichkolwiek wieloznaczności lub rozbieżności Wykonawca nie może żądać ani ograniczenia zakresu swoich zobowiązań, ani zakresu należytej staranności. </w:t>
      </w:r>
    </w:p>
    <w:p w:rsidR="00E333B1" w:rsidRPr="0058584F" w:rsidRDefault="00E333B1" w:rsidP="0058584F">
      <w:pPr>
        <w:numPr>
          <w:ilvl w:val="0"/>
          <w:numId w:val="14"/>
        </w:numPr>
        <w:suppressAutoHyphens/>
        <w:autoSpaceDE w:val="0"/>
        <w:spacing w:after="0" w:line="240" w:lineRule="auto"/>
        <w:jc w:val="both"/>
        <w:rPr>
          <w:rFonts w:ascii="Verdana" w:hAnsi="Verdana"/>
          <w:color w:val="000000"/>
          <w:lang w:eastAsia="ar-SA"/>
        </w:rPr>
      </w:pPr>
      <w:r w:rsidRPr="0058584F">
        <w:rPr>
          <w:rFonts w:ascii="Verdana" w:hAnsi="Verdana"/>
          <w:color w:val="000000"/>
          <w:lang w:eastAsia="ar-SA"/>
        </w:rPr>
        <w:t>Wykonawca oświadcza, że zapoznał się ze wszystkimi</w:t>
      </w:r>
      <w:r>
        <w:rPr>
          <w:rFonts w:ascii="Verdana" w:hAnsi="Verdana"/>
          <w:color w:val="000000"/>
          <w:lang w:eastAsia="ar-SA"/>
        </w:rPr>
        <w:t xml:space="preserve"> dokumentami załączonymi do postępowania,</w:t>
      </w:r>
      <w:r w:rsidRPr="0058584F">
        <w:rPr>
          <w:rFonts w:ascii="Verdana" w:hAnsi="Verdana"/>
          <w:color w:val="000000"/>
          <w:lang w:eastAsia="ar-SA"/>
        </w:rPr>
        <w:t xml:space="preserve"> warunkami lokalizacyjno-terenowymi i innymi okolicznościami, które są istotne dla wykonania przedmiotu niniejszej umowy, </w:t>
      </w:r>
      <w:r>
        <w:rPr>
          <w:rFonts w:ascii="Verdana" w:hAnsi="Verdana"/>
          <w:color w:val="000000"/>
          <w:lang w:eastAsia="ar-SA"/>
        </w:rPr>
        <w:t xml:space="preserve">z </w:t>
      </w:r>
      <w:r w:rsidRPr="0058584F">
        <w:rPr>
          <w:rFonts w:ascii="Verdana" w:hAnsi="Verdana"/>
          <w:color w:val="000000"/>
          <w:lang w:eastAsia="ar-SA"/>
        </w:rPr>
        <w:t xml:space="preserve">terenem budowy i warunkami </w:t>
      </w:r>
      <w:r>
        <w:rPr>
          <w:rFonts w:ascii="Verdana" w:hAnsi="Verdana"/>
          <w:color w:val="000000"/>
          <w:lang w:eastAsia="ar-SA"/>
        </w:rPr>
        <w:t>technicznymi wykonawstwa robót, ze</w:t>
      </w:r>
      <w:r w:rsidRPr="0058584F">
        <w:rPr>
          <w:rFonts w:ascii="Verdana" w:hAnsi="Verdana"/>
          <w:color w:val="000000"/>
          <w:lang w:eastAsia="ar-SA"/>
        </w:rPr>
        <w:t xml:space="preserve"> </w:t>
      </w:r>
      <w:r>
        <w:rPr>
          <w:rFonts w:ascii="Verdana" w:hAnsi="Verdana"/>
          <w:color w:val="000000"/>
          <w:lang w:eastAsia="ar-SA"/>
        </w:rPr>
        <w:t>SWZ</w:t>
      </w:r>
      <w:r w:rsidRPr="0058584F">
        <w:rPr>
          <w:rFonts w:ascii="Verdana" w:hAnsi="Verdana"/>
          <w:color w:val="000000"/>
          <w:lang w:eastAsia="ar-SA"/>
        </w:rPr>
        <w:t xml:space="preserve"> </w:t>
      </w:r>
      <w:r>
        <w:rPr>
          <w:rFonts w:ascii="Verdana" w:hAnsi="Verdana"/>
          <w:color w:val="000000"/>
          <w:lang w:eastAsia="ar-SA"/>
        </w:rPr>
        <w:t xml:space="preserve">               </w:t>
      </w:r>
      <w:r w:rsidRPr="0058584F">
        <w:rPr>
          <w:rFonts w:ascii="Verdana" w:hAnsi="Verdana"/>
          <w:color w:val="000000"/>
          <w:lang w:eastAsia="ar-SA"/>
        </w:rPr>
        <w:t>i programem funkcjonalno-użytkowym i nie wnosi w tym zakresie żadnych zastrzeżeń.</w:t>
      </w:r>
    </w:p>
    <w:p w:rsidR="00E333B1" w:rsidRPr="0058584F" w:rsidRDefault="00E333B1" w:rsidP="0058584F">
      <w:pPr>
        <w:numPr>
          <w:ilvl w:val="0"/>
          <w:numId w:val="14"/>
        </w:numPr>
        <w:suppressAutoHyphens/>
        <w:autoSpaceDE w:val="0"/>
        <w:spacing w:after="0" w:line="240" w:lineRule="auto"/>
        <w:jc w:val="both"/>
        <w:rPr>
          <w:rFonts w:ascii="Verdana" w:hAnsi="Verdana"/>
          <w:color w:val="000000"/>
          <w:lang w:eastAsia="ar-SA"/>
        </w:rPr>
      </w:pPr>
      <w:r w:rsidRPr="0058584F">
        <w:rPr>
          <w:rFonts w:ascii="Verdana" w:hAnsi="Verdana"/>
          <w:color w:val="000000"/>
          <w:lang w:eastAsia="ar-SA"/>
        </w:rPr>
        <w:t xml:space="preserve">W celu realizacji umowy Wykonawca jest zobowiązany wykonać przedmiot umowy z najwyższą starannością wymaganą od podmiotu profesjonalnie świadczącego tego typu usługi, zgodnie z </w:t>
      </w:r>
      <w:r>
        <w:rPr>
          <w:rFonts w:ascii="Verdana" w:hAnsi="Verdana"/>
          <w:color w:val="000000"/>
          <w:lang w:eastAsia="ar-SA"/>
        </w:rPr>
        <w:t>SWZ</w:t>
      </w:r>
      <w:r w:rsidRPr="0058584F">
        <w:rPr>
          <w:rFonts w:ascii="Verdana" w:hAnsi="Verdana"/>
          <w:color w:val="000000"/>
          <w:lang w:eastAsia="ar-SA"/>
        </w:rPr>
        <w:t xml:space="preserve"> i programem funkcjonalno-użytkowym, o których mowa w niniejszej umowie, z zasadami sztuki budowlanej i aktualnym stanem wiedzy, a nadto zgodnie ze wskazówkami Zamawiającego oraz wykorzystując wyłącznie odpowiedniej jakości materiały dopuszczone do obrotu i posiadające niezbędne atesty i aprobaty techniczne.</w:t>
      </w:r>
    </w:p>
    <w:p w:rsidR="00E333B1" w:rsidRDefault="00E333B1" w:rsidP="0022753C">
      <w:pPr>
        <w:numPr>
          <w:ilvl w:val="0"/>
          <w:numId w:val="14"/>
        </w:numPr>
        <w:suppressAutoHyphens/>
        <w:autoSpaceDE w:val="0"/>
        <w:spacing w:after="0" w:line="240" w:lineRule="auto"/>
        <w:jc w:val="both"/>
        <w:rPr>
          <w:rFonts w:ascii="Verdana" w:hAnsi="Verdana"/>
          <w:color w:val="000000"/>
          <w:lang w:eastAsia="ar-SA"/>
        </w:rPr>
      </w:pPr>
      <w:r w:rsidRPr="0058584F">
        <w:rPr>
          <w:rFonts w:ascii="Verdana" w:hAnsi="Verdana"/>
          <w:color w:val="000000"/>
          <w:lang w:eastAsia="ar-SA"/>
        </w:rPr>
        <w:t xml:space="preserve">Wykonawca wykona przedmiot umowy z materiałów własnych, zgodnych z wykonaną przez siebie i zatwierdzoną przez Zamawiającego dokumentacją techniczną. Wszelkie zmiany materiałów i urządzeń nawet na materiały </w:t>
      </w:r>
      <w:r>
        <w:rPr>
          <w:rFonts w:ascii="Verdana" w:hAnsi="Verdana"/>
          <w:color w:val="000000"/>
          <w:lang w:eastAsia="ar-SA"/>
        </w:rPr>
        <w:t xml:space="preserve">                    </w:t>
      </w:r>
      <w:r w:rsidRPr="0058584F">
        <w:rPr>
          <w:rFonts w:ascii="Verdana" w:hAnsi="Verdana"/>
          <w:color w:val="000000"/>
          <w:lang w:eastAsia="ar-SA"/>
        </w:rPr>
        <w:t>i urządzenia o podobnych właściwościach i parametrach wymagają pisemnej zgody Zamawiającego.</w:t>
      </w:r>
    </w:p>
    <w:p w:rsidR="00E333B1" w:rsidRDefault="00E333B1" w:rsidP="0058584F">
      <w:pPr>
        <w:numPr>
          <w:ilvl w:val="0"/>
          <w:numId w:val="14"/>
        </w:numPr>
        <w:suppressAutoHyphens/>
        <w:autoSpaceDE w:val="0"/>
        <w:spacing w:after="0" w:line="240" w:lineRule="auto"/>
        <w:jc w:val="both"/>
        <w:rPr>
          <w:rFonts w:ascii="Verdana" w:hAnsi="Verdana"/>
          <w:color w:val="000000"/>
          <w:lang w:eastAsia="ar-SA"/>
        </w:rPr>
      </w:pPr>
      <w:r w:rsidRPr="0058584F">
        <w:rPr>
          <w:rFonts w:ascii="Verdana" w:hAnsi="Verdana"/>
          <w:color w:val="000000"/>
          <w:lang w:eastAsia="ar-SA"/>
        </w:rPr>
        <w:t>Sposób wykonywania przedmiotu umowy nie może stanowić przeszkody dla prowadzenia zajęć edukacyjnych w Liceu</w:t>
      </w:r>
      <w:r>
        <w:rPr>
          <w:rFonts w:ascii="Verdana" w:hAnsi="Verdana"/>
          <w:color w:val="000000"/>
          <w:lang w:eastAsia="ar-SA"/>
        </w:rPr>
        <w:t>m Ogólnokształcącym w Wieliczce.</w:t>
      </w:r>
    </w:p>
    <w:p w:rsidR="00E333B1" w:rsidRPr="003D183E" w:rsidRDefault="00E333B1" w:rsidP="0058584F">
      <w:pPr>
        <w:numPr>
          <w:ilvl w:val="0"/>
          <w:numId w:val="14"/>
        </w:numPr>
        <w:suppressAutoHyphens/>
        <w:autoSpaceDE w:val="0"/>
        <w:spacing w:after="0" w:line="240" w:lineRule="auto"/>
        <w:jc w:val="both"/>
        <w:rPr>
          <w:rFonts w:ascii="Verdana" w:hAnsi="Verdana"/>
          <w:color w:val="000000"/>
          <w:lang w:eastAsia="ar-SA"/>
        </w:rPr>
      </w:pPr>
      <w:r>
        <w:rPr>
          <w:rFonts w:ascii="Verdana" w:hAnsi="Verdana"/>
        </w:rPr>
        <w:t>Uczestnictwo w</w:t>
      </w:r>
      <w:r w:rsidRPr="003D183E">
        <w:rPr>
          <w:rFonts w:ascii="Verdana" w:hAnsi="Verdana"/>
        </w:rPr>
        <w:t xml:space="preserve"> rad</w:t>
      </w:r>
      <w:r>
        <w:rPr>
          <w:rFonts w:ascii="Verdana" w:hAnsi="Verdana"/>
        </w:rPr>
        <w:t>ach</w:t>
      </w:r>
      <w:r w:rsidRPr="003D183E">
        <w:rPr>
          <w:rFonts w:ascii="Verdana" w:hAnsi="Verdana"/>
        </w:rPr>
        <w:t xml:space="preserve"> budowy</w:t>
      </w:r>
      <w:r>
        <w:rPr>
          <w:rFonts w:ascii="Verdana" w:hAnsi="Verdana"/>
        </w:rPr>
        <w:t xml:space="preserve"> i naradach koordynacyjnych organizowanych przez Zamawiającego</w:t>
      </w:r>
      <w:r w:rsidRPr="003D183E">
        <w:rPr>
          <w:rFonts w:ascii="Verdana" w:hAnsi="Verdana"/>
        </w:rPr>
        <w:t xml:space="preserve"> z udziałem kierownika budowy, </w:t>
      </w:r>
      <w:r>
        <w:rPr>
          <w:rFonts w:ascii="Verdana" w:hAnsi="Verdana"/>
        </w:rPr>
        <w:t>Inspektora Nadzoru</w:t>
      </w:r>
      <w:r w:rsidRPr="003D183E">
        <w:rPr>
          <w:rFonts w:ascii="Verdana" w:hAnsi="Verdana"/>
        </w:rPr>
        <w:t xml:space="preserve"> i ewentualnie innych przedstawicieli Zamawiającego</w:t>
      </w:r>
      <w:r>
        <w:rPr>
          <w:rFonts w:ascii="Verdana" w:hAnsi="Verdana"/>
        </w:rPr>
        <w:t xml:space="preserve"> </w:t>
      </w:r>
      <w:r w:rsidRPr="003D183E">
        <w:rPr>
          <w:rFonts w:ascii="Verdana" w:hAnsi="Verdana"/>
        </w:rPr>
        <w:t xml:space="preserve"> i Użytkownika</w:t>
      </w:r>
      <w:r>
        <w:rPr>
          <w:rFonts w:ascii="Verdana" w:hAnsi="Verdana"/>
        </w:rPr>
        <w:t>.</w:t>
      </w:r>
    </w:p>
    <w:p w:rsidR="00E333B1" w:rsidRPr="0058584F" w:rsidRDefault="00E333B1" w:rsidP="00F363AC">
      <w:pPr>
        <w:suppressAutoHyphens/>
        <w:autoSpaceDE w:val="0"/>
        <w:spacing w:after="0" w:line="240" w:lineRule="auto"/>
        <w:ind w:left="360"/>
        <w:jc w:val="both"/>
        <w:rPr>
          <w:rFonts w:ascii="Verdana" w:hAnsi="Verdana"/>
          <w:color w:val="000000"/>
          <w:lang w:eastAsia="ar-SA"/>
        </w:rPr>
      </w:pPr>
    </w:p>
    <w:p w:rsidR="00E333B1" w:rsidRPr="0058584F" w:rsidRDefault="00E333B1" w:rsidP="0058584F">
      <w:pPr>
        <w:spacing w:after="0" w:line="240" w:lineRule="auto"/>
        <w:contextualSpacing/>
        <w:jc w:val="both"/>
        <w:rPr>
          <w:rFonts w:ascii="Verdana" w:eastAsia="SimSun" w:hAnsi="Verdana" w:cs="Arial"/>
          <w:kern w:val="2"/>
          <w:lang w:eastAsia="hi-IN" w:bidi="hi-IN"/>
        </w:rPr>
      </w:pPr>
    </w:p>
    <w:p w:rsidR="00E333B1" w:rsidRPr="0058584F" w:rsidRDefault="00E333B1" w:rsidP="0058584F">
      <w:pPr>
        <w:keepNext/>
        <w:suppressAutoHyphens/>
        <w:spacing w:after="120" w:line="240" w:lineRule="auto"/>
        <w:jc w:val="center"/>
        <w:rPr>
          <w:rFonts w:ascii="Verdana" w:hAnsi="Verdana" w:cs="Arial"/>
          <w:kern w:val="2"/>
          <w:sz w:val="20"/>
          <w:szCs w:val="20"/>
          <w:lang w:eastAsia="pl-PL"/>
        </w:rPr>
      </w:pPr>
      <w:r w:rsidRPr="0058584F">
        <w:rPr>
          <w:rFonts w:ascii="Verdana" w:hAnsi="Verdana" w:cs="Arial"/>
          <w:b/>
          <w:kern w:val="2"/>
          <w:sz w:val="20"/>
          <w:szCs w:val="20"/>
          <w:lang w:eastAsia="pl-PL"/>
        </w:rPr>
        <w:t>§ 4</w:t>
      </w:r>
    </w:p>
    <w:p w:rsidR="00E333B1" w:rsidRPr="0058584F" w:rsidRDefault="00E333B1" w:rsidP="0058584F">
      <w:pPr>
        <w:numPr>
          <w:ilvl w:val="0"/>
          <w:numId w:val="1"/>
        </w:numPr>
        <w:suppressAutoHyphens/>
        <w:spacing w:after="0" w:line="240" w:lineRule="auto"/>
        <w:jc w:val="both"/>
        <w:rPr>
          <w:rFonts w:ascii="Verdana" w:hAnsi="Verdana" w:cs="Arial"/>
          <w:kern w:val="2"/>
          <w:lang w:eastAsia="pl-PL"/>
        </w:rPr>
      </w:pPr>
      <w:r w:rsidRPr="0058584F">
        <w:rPr>
          <w:rFonts w:ascii="Verdana" w:hAnsi="Verdana" w:cs="Arial"/>
          <w:kern w:val="2"/>
          <w:lang w:eastAsia="pl-PL"/>
        </w:rPr>
        <w:t>Wykonawca zobowiązuje się wykonać przedmiot umowy z materiałów własnych zgodnie z wymaganiami ustawy Prawo Budowlane z dnia 7 lipca 1994r. (tj. Dz</w:t>
      </w:r>
      <w:r>
        <w:rPr>
          <w:rFonts w:ascii="Verdana" w:hAnsi="Verdana" w:cs="Arial"/>
          <w:kern w:val="2"/>
          <w:lang w:eastAsia="pl-PL"/>
        </w:rPr>
        <w:t>. U. 2023 poz. 682</w:t>
      </w:r>
      <w:r w:rsidRPr="0058584F">
        <w:rPr>
          <w:rFonts w:ascii="Verdana" w:hAnsi="Verdana" w:cs="Arial"/>
          <w:kern w:val="2"/>
          <w:lang w:eastAsia="pl-PL"/>
        </w:rPr>
        <w:t xml:space="preserve"> z późn. zm.).</w:t>
      </w:r>
    </w:p>
    <w:p w:rsidR="00E333B1" w:rsidRPr="0058584F" w:rsidRDefault="00E333B1" w:rsidP="0058584F">
      <w:pPr>
        <w:numPr>
          <w:ilvl w:val="0"/>
          <w:numId w:val="1"/>
        </w:numPr>
        <w:suppressAutoHyphens/>
        <w:spacing w:after="0" w:line="240" w:lineRule="auto"/>
        <w:jc w:val="both"/>
        <w:rPr>
          <w:rFonts w:ascii="Verdana" w:eastAsia="SimSun" w:hAnsi="Verdana" w:cs="Arial"/>
          <w:kern w:val="2"/>
          <w:lang w:eastAsia="pl-PL"/>
        </w:rPr>
      </w:pPr>
      <w:r w:rsidRPr="0058584F">
        <w:rPr>
          <w:rFonts w:ascii="Verdana" w:hAnsi="Verdana" w:cs="Arial"/>
          <w:kern w:val="2"/>
          <w:lang w:eastAsia="pl-PL"/>
        </w:rPr>
        <w:t>Materiały, o których mowa w ust. 1, powinny odpowiadać co do jakości wymogom wyrobów dopuszczonych do obrotu i stosowania w budownictwie określonym w art. 10 ustawy Prawo Budowlane, ustawie z dnia 16 kwietnia 2004 roku - o wyrobach budowlanych (tekst jedn.: Dz. U. z 202</w:t>
      </w:r>
      <w:r>
        <w:rPr>
          <w:rFonts w:ascii="Verdana" w:hAnsi="Verdana" w:cs="Arial"/>
          <w:kern w:val="2"/>
          <w:lang w:eastAsia="pl-PL"/>
        </w:rPr>
        <w:t>1</w:t>
      </w:r>
      <w:r w:rsidRPr="0058584F">
        <w:rPr>
          <w:rFonts w:ascii="Verdana" w:hAnsi="Verdana" w:cs="Arial"/>
          <w:kern w:val="2"/>
          <w:lang w:eastAsia="pl-PL"/>
        </w:rPr>
        <w:t xml:space="preserve"> roku, poz. </w:t>
      </w:r>
      <w:r>
        <w:rPr>
          <w:rFonts w:ascii="Verdana" w:hAnsi="Verdana" w:cs="Arial"/>
          <w:kern w:val="2"/>
          <w:lang w:eastAsia="pl-PL"/>
        </w:rPr>
        <w:t>1213</w:t>
      </w:r>
      <w:r w:rsidRPr="0058584F">
        <w:rPr>
          <w:rFonts w:ascii="Verdana" w:hAnsi="Verdana" w:cs="Arial"/>
          <w:kern w:val="2"/>
          <w:lang w:eastAsia="pl-PL"/>
        </w:rPr>
        <w:t xml:space="preserve"> z późn. zm.).</w:t>
      </w:r>
    </w:p>
    <w:p w:rsidR="00E333B1" w:rsidRPr="0058584F" w:rsidRDefault="00E333B1" w:rsidP="0058584F">
      <w:pPr>
        <w:numPr>
          <w:ilvl w:val="0"/>
          <w:numId w:val="1"/>
        </w:numPr>
        <w:suppressAutoHyphens/>
        <w:spacing w:after="0" w:line="240" w:lineRule="auto"/>
        <w:jc w:val="both"/>
        <w:rPr>
          <w:rFonts w:ascii="Verdana" w:eastAsia="SimSun" w:hAnsi="Verdana" w:cs="Arial"/>
          <w:kern w:val="2"/>
          <w:lang w:eastAsia="pl-PL"/>
        </w:rPr>
      </w:pPr>
      <w:r w:rsidRPr="0058584F">
        <w:rPr>
          <w:rFonts w:ascii="Verdana" w:eastAsia="SimSun" w:hAnsi="Verdana" w:cs="Arial"/>
          <w:kern w:val="2"/>
          <w:lang w:eastAsia="pl-PL"/>
        </w:rPr>
        <w:t xml:space="preserve">Wykonawca na żądanie Zamawiającego zapewni potrzebne oprzyrządowanie, potencjał ludzki </w:t>
      </w:r>
      <w:r>
        <w:rPr>
          <w:rFonts w:ascii="Verdana" w:eastAsia="SimSun" w:hAnsi="Verdana" w:cs="Arial"/>
          <w:kern w:val="2"/>
          <w:lang w:eastAsia="pl-PL"/>
        </w:rPr>
        <w:t xml:space="preserve">wymagane do zbadania </w:t>
      </w:r>
      <w:r w:rsidRPr="0058584F">
        <w:rPr>
          <w:rFonts w:ascii="Verdana" w:eastAsia="SimSun" w:hAnsi="Verdana" w:cs="Arial"/>
          <w:kern w:val="2"/>
          <w:lang w:eastAsia="pl-PL"/>
        </w:rPr>
        <w:t>jakości wbudowywanych materiałów i wykonywanych robót, a także do sprawdzenia ilości zużytych materiałów.</w:t>
      </w:r>
    </w:p>
    <w:p w:rsidR="00E333B1" w:rsidRPr="0058584F" w:rsidRDefault="00E333B1" w:rsidP="0058584F">
      <w:pPr>
        <w:numPr>
          <w:ilvl w:val="0"/>
          <w:numId w:val="1"/>
        </w:numPr>
        <w:suppressAutoHyphens/>
        <w:spacing w:after="0" w:line="240" w:lineRule="auto"/>
        <w:jc w:val="both"/>
        <w:rPr>
          <w:rFonts w:ascii="Verdana" w:eastAsia="SimSun" w:hAnsi="Verdana" w:cs="Arial"/>
          <w:kern w:val="2"/>
          <w:lang w:eastAsia="pl-PL"/>
        </w:rPr>
      </w:pPr>
      <w:r w:rsidRPr="0058584F">
        <w:rPr>
          <w:rFonts w:ascii="Verdana" w:eastAsia="SimSun" w:hAnsi="Verdana" w:cs="Arial"/>
          <w:kern w:val="2"/>
          <w:lang w:eastAsia="pl-PL"/>
        </w:rPr>
        <w:t>Badania, o których mowa w ust. 3, będą realizowane przez Wykonawcę na własny koszt.</w:t>
      </w:r>
    </w:p>
    <w:p w:rsidR="00E333B1" w:rsidRPr="0058584F" w:rsidRDefault="00E333B1" w:rsidP="0058584F">
      <w:pPr>
        <w:numPr>
          <w:ilvl w:val="0"/>
          <w:numId w:val="1"/>
        </w:numPr>
        <w:spacing w:after="0" w:line="240" w:lineRule="auto"/>
        <w:jc w:val="both"/>
        <w:rPr>
          <w:rFonts w:ascii="Verdana" w:hAnsi="Verdana" w:cs="Arial"/>
          <w:lang w:eastAsia="pl-PL"/>
        </w:rPr>
      </w:pPr>
      <w:r w:rsidRPr="0058584F">
        <w:rPr>
          <w:rFonts w:ascii="Verdana" w:hAnsi="Verdana" w:cs="Arial"/>
          <w:lang w:eastAsia="pl-PL"/>
        </w:rPr>
        <w:t>W zakresie materiałów zbędnych Wykonawca jest zobowiązany przestrzegać przepisy wynikające z ustawy z dnia 14 grudnia 2012 r. o odpadach (Dz. U. z 202</w:t>
      </w:r>
      <w:r>
        <w:rPr>
          <w:rFonts w:ascii="Verdana" w:hAnsi="Verdana" w:cs="Arial"/>
          <w:lang w:eastAsia="pl-PL"/>
        </w:rPr>
        <w:t>2</w:t>
      </w:r>
      <w:r w:rsidRPr="0058584F">
        <w:rPr>
          <w:rFonts w:ascii="Verdana" w:hAnsi="Verdana" w:cs="Arial"/>
          <w:lang w:eastAsia="pl-PL"/>
        </w:rPr>
        <w:t xml:space="preserve"> r. poz. </w:t>
      </w:r>
      <w:r>
        <w:rPr>
          <w:rFonts w:ascii="Verdana" w:hAnsi="Verdana" w:cs="Arial"/>
          <w:lang w:eastAsia="pl-PL"/>
        </w:rPr>
        <w:t>699</w:t>
      </w:r>
      <w:r w:rsidRPr="0058584F">
        <w:rPr>
          <w:rFonts w:ascii="Verdana" w:hAnsi="Verdana" w:cs="Arial"/>
          <w:lang w:eastAsia="pl-PL"/>
        </w:rPr>
        <w:t xml:space="preserve"> z późn. zm.) i wydanych do ustawy przepisów wykonawczych – ponosząc w tym zakresie wyłączną odpowiedzialność.</w:t>
      </w:r>
    </w:p>
    <w:p w:rsidR="00E333B1" w:rsidRPr="0058584F" w:rsidRDefault="00E333B1" w:rsidP="0058584F">
      <w:pPr>
        <w:keepNext/>
        <w:suppressAutoHyphens/>
        <w:spacing w:before="240" w:after="120" w:line="240" w:lineRule="auto"/>
        <w:ind w:firstLine="360"/>
        <w:jc w:val="center"/>
        <w:rPr>
          <w:rFonts w:ascii="Verdana" w:hAnsi="Verdana" w:cs="Arial"/>
          <w:b/>
          <w:kern w:val="2"/>
          <w:lang w:eastAsia="pl-PL"/>
        </w:rPr>
      </w:pPr>
      <w:r w:rsidRPr="0058584F">
        <w:rPr>
          <w:rFonts w:ascii="Verdana" w:hAnsi="Verdana" w:cs="Arial"/>
          <w:b/>
          <w:kern w:val="2"/>
          <w:lang w:eastAsia="pl-PL"/>
        </w:rPr>
        <w:t xml:space="preserve">§ </w:t>
      </w:r>
      <w:r>
        <w:rPr>
          <w:rFonts w:ascii="Verdana" w:hAnsi="Verdana" w:cs="Arial"/>
          <w:b/>
          <w:kern w:val="2"/>
          <w:lang w:eastAsia="pl-PL"/>
        </w:rPr>
        <w:t>5</w:t>
      </w:r>
    </w:p>
    <w:p w:rsidR="00E333B1" w:rsidRPr="0058584F" w:rsidRDefault="00E333B1" w:rsidP="0058584F">
      <w:pPr>
        <w:widowControl w:val="0"/>
        <w:numPr>
          <w:ilvl w:val="0"/>
          <w:numId w:val="11"/>
        </w:numPr>
        <w:suppressAutoHyphens/>
        <w:autoSpaceDE w:val="0"/>
        <w:spacing w:after="0" w:line="240" w:lineRule="auto"/>
        <w:ind w:left="567" w:hanging="567"/>
        <w:jc w:val="both"/>
        <w:rPr>
          <w:rFonts w:ascii="Verdana" w:hAnsi="Verdana" w:cs="Arial"/>
          <w:lang w:eastAsia="pl-PL"/>
        </w:rPr>
      </w:pPr>
      <w:r>
        <w:rPr>
          <w:rFonts w:ascii="Verdana" w:hAnsi="Verdana" w:cs="Arial"/>
          <w:lang w:eastAsia="pl-PL"/>
        </w:rPr>
        <w:t>Wykonawca zobowiązuje się po rozstrzygnięciu postepowania, na podstawie, którego zawierana jest niniejsza umowa sporządzić i uzgodnić                             z Zamawiającym Harmonogram Terminowo–Rzeczowo-Finansowy, którego wzór stanowi załącznik nr 1 do niniejszej umowy.</w:t>
      </w:r>
    </w:p>
    <w:p w:rsidR="00E333B1" w:rsidRPr="0058584F" w:rsidRDefault="00E333B1" w:rsidP="0058584F">
      <w:pPr>
        <w:widowControl w:val="0"/>
        <w:numPr>
          <w:ilvl w:val="0"/>
          <w:numId w:val="11"/>
        </w:numPr>
        <w:suppressAutoHyphens/>
        <w:autoSpaceDE w:val="0"/>
        <w:spacing w:after="0" w:line="240" w:lineRule="auto"/>
        <w:ind w:left="567" w:hanging="567"/>
        <w:jc w:val="both"/>
        <w:rPr>
          <w:rFonts w:ascii="Verdana" w:hAnsi="Verdana" w:cs="Arial"/>
          <w:lang w:eastAsia="pl-PL"/>
        </w:rPr>
      </w:pPr>
      <w:r w:rsidRPr="0058584F">
        <w:rPr>
          <w:rFonts w:ascii="Verdana" w:hAnsi="Verdana" w:cs="Arial"/>
          <w:lang w:eastAsia="pl-PL"/>
        </w:rPr>
        <w:t xml:space="preserve">Wykonawca będzie realizować przedmiot umowy, zgodnie z zaakceptowanym przez Zamawiającego </w:t>
      </w:r>
      <w:r>
        <w:rPr>
          <w:rFonts w:ascii="Verdana" w:hAnsi="Verdana" w:cs="Arial"/>
          <w:lang w:eastAsia="pl-PL"/>
        </w:rPr>
        <w:t>Harmonogramem Terminowo-R</w:t>
      </w:r>
      <w:r w:rsidRPr="0058584F">
        <w:rPr>
          <w:rFonts w:ascii="Verdana" w:hAnsi="Verdana" w:cs="Arial"/>
          <w:lang w:eastAsia="pl-PL"/>
        </w:rPr>
        <w:t>zeczowo</w:t>
      </w:r>
      <w:r>
        <w:rPr>
          <w:rFonts w:ascii="Verdana" w:hAnsi="Verdana" w:cs="Arial"/>
          <w:lang w:eastAsia="pl-PL"/>
        </w:rPr>
        <w:t>-F</w:t>
      </w:r>
      <w:r w:rsidRPr="0058584F">
        <w:rPr>
          <w:rFonts w:ascii="Verdana" w:hAnsi="Verdana" w:cs="Arial"/>
          <w:lang w:eastAsia="pl-PL"/>
        </w:rPr>
        <w:t>inansowym.</w:t>
      </w:r>
    </w:p>
    <w:p w:rsidR="00E333B1" w:rsidRPr="0058584F" w:rsidRDefault="00E333B1" w:rsidP="0058584F">
      <w:pPr>
        <w:widowControl w:val="0"/>
        <w:numPr>
          <w:ilvl w:val="0"/>
          <w:numId w:val="11"/>
        </w:numPr>
        <w:suppressAutoHyphens/>
        <w:autoSpaceDE w:val="0"/>
        <w:spacing w:after="0" w:line="240" w:lineRule="auto"/>
        <w:ind w:left="567" w:hanging="567"/>
        <w:jc w:val="both"/>
        <w:rPr>
          <w:rFonts w:ascii="Verdana" w:hAnsi="Verdana" w:cs="Arial"/>
          <w:lang w:eastAsia="pl-PL"/>
        </w:rPr>
      </w:pPr>
      <w:r w:rsidRPr="0058584F">
        <w:rPr>
          <w:rFonts w:ascii="Verdana" w:hAnsi="Verdana" w:cs="Arial"/>
          <w:lang w:eastAsia="pl-PL"/>
        </w:rPr>
        <w:t xml:space="preserve">Zmiana harmonogramu, która nie skutkuje zmianą terminu określonego w § </w:t>
      </w:r>
      <w:r>
        <w:rPr>
          <w:rFonts w:ascii="Verdana" w:hAnsi="Verdana" w:cs="Arial"/>
          <w:lang w:eastAsia="pl-PL"/>
        </w:rPr>
        <w:t>16 ust.1 lit b)</w:t>
      </w:r>
      <w:r w:rsidRPr="0058584F">
        <w:rPr>
          <w:rFonts w:ascii="Verdana" w:hAnsi="Verdana" w:cs="Arial"/>
          <w:lang w:eastAsia="pl-PL"/>
        </w:rPr>
        <w:t xml:space="preserve"> nie stanowi zmiany umowy i może być dokonana w trybie akceptacji propozycji zmiany przez Zamawiającego.</w:t>
      </w:r>
    </w:p>
    <w:p w:rsidR="00E333B1" w:rsidRPr="0058584F" w:rsidRDefault="00E333B1" w:rsidP="0058584F">
      <w:pPr>
        <w:widowControl w:val="0"/>
        <w:suppressAutoHyphens/>
        <w:autoSpaceDE w:val="0"/>
        <w:spacing w:after="0" w:line="240" w:lineRule="auto"/>
        <w:ind w:left="567"/>
        <w:jc w:val="both"/>
        <w:rPr>
          <w:rFonts w:ascii="Verdana" w:hAnsi="Verdana" w:cs="Arial"/>
          <w:sz w:val="20"/>
          <w:szCs w:val="20"/>
          <w:lang w:eastAsia="pl-PL"/>
        </w:rPr>
      </w:pPr>
    </w:p>
    <w:p w:rsidR="00E333B1" w:rsidRPr="0058584F" w:rsidRDefault="00E333B1" w:rsidP="0058584F">
      <w:pPr>
        <w:keepNext/>
        <w:spacing w:after="0" w:line="240" w:lineRule="auto"/>
        <w:jc w:val="center"/>
        <w:outlineLvl w:val="0"/>
        <w:rPr>
          <w:rFonts w:ascii="Verdana" w:hAnsi="Verdana" w:cs="Arial"/>
          <w:b/>
          <w:bCs/>
          <w:sz w:val="20"/>
          <w:szCs w:val="20"/>
        </w:rPr>
      </w:pPr>
      <w:r w:rsidRPr="0058584F">
        <w:rPr>
          <w:rFonts w:ascii="Verdana" w:hAnsi="Verdana" w:cs="Arial"/>
          <w:b/>
          <w:bCs/>
          <w:sz w:val="20"/>
          <w:szCs w:val="20"/>
        </w:rPr>
        <w:t xml:space="preserve">§ </w:t>
      </w:r>
      <w:r>
        <w:rPr>
          <w:rFonts w:ascii="Verdana" w:hAnsi="Verdana" w:cs="Arial"/>
          <w:b/>
          <w:bCs/>
          <w:sz w:val="20"/>
          <w:szCs w:val="20"/>
        </w:rPr>
        <w:t>6</w:t>
      </w:r>
    </w:p>
    <w:p w:rsidR="00E333B1" w:rsidRPr="0058584F" w:rsidRDefault="00E333B1" w:rsidP="0058584F">
      <w:pPr>
        <w:keepNext/>
        <w:spacing w:after="0" w:line="240" w:lineRule="auto"/>
        <w:jc w:val="center"/>
        <w:outlineLvl w:val="0"/>
        <w:rPr>
          <w:rFonts w:ascii="Verdana" w:hAnsi="Verdana" w:cs="Arial"/>
          <w:b/>
          <w:bCs/>
          <w:sz w:val="20"/>
          <w:szCs w:val="20"/>
        </w:rPr>
      </w:pPr>
    </w:p>
    <w:p w:rsidR="00E333B1" w:rsidRPr="0058584F" w:rsidRDefault="00E333B1" w:rsidP="0058584F">
      <w:pPr>
        <w:numPr>
          <w:ilvl w:val="0"/>
          <w:numId w:val="12"/>
        </w:numPr>
        <w:spacing w:after="0" w:line="240" w:lineRule="auto"/>
        <w:ind w:left="567" w:hanging="567"/>
        <w:jc w:val="both"/>
        <w:rPr>
          <w:rFonts w:ascii="Verdana" w:hAnsi="Verdana" w:cs="Arial"/>
          <w:lang w:eastAsia="pl-PL"/>
        </w:rPr>
      </w:pPr>
      <w:r w:rsidRPr="0058584F">
        <w:rPr>
          <w:rFonts w:ascii="Verdana" w:hAnsi="Verdana" w:cs="Arial"/>
          <w:lang w:eastAsia="pl-PL"/>
        </w:rPr>
        <w:t xml:space="preserve">Za wykonanie przedmiotu umowy (w zakresie projektowania), uważa się przekazanie Zamawiającemu </w:t>
      </w:r>
      <w:r>
        <w:rPr>
          <w:rFonts w:ascii="Verdana" w:hAnsi="Verdana" w:cs="Arial"/>
          <w:lang w:eastAsia="pl-PL"/>
        </w:rPr>
        <w:t>kompletnego projektu technicznego.</w:t>
      </w:r>
    </w:p>
    <w:p w:rsidR="00E333B1" w:rsidRPr="0058584F" w:rsidRDefault="00E333B1" w:rsidP="0058584F">
      <w:pPr>
        <w:numPr>
          <w:ilvl w:val="0"/>
          <w:numId w:val="12"/>
        </w:numPr>
        <w:spacing w:after="0" w:line="240" w:lineRule="auto"/>
        <w:ind w:left="567" w:hanging="567"/>
        <w:jc w:val="both"/>
        <w:rPr>
          <w:rFonts w:ascii="Verdana" w:hAnsi="Verdana" w:cs="Arial"/>
          <w:lang w:eastAsia="pl-PL"/>
        </w:rPr>
      </w:pPr>
      <w:r w:rsidRPr="0058584F">
        <w:rPr>
          <w:rFonts w:ascii="Verdana" w:hAnsi="Verdana" w:cs="Arial"/>
          <w:lang w:eastAsia="pl-PL"/>
        </w:rPr>
        <w:t xml:space="preserve">Dokumentem potwierdzającym przyjęcie przez Zamawiającego </w:t>
      </w:r>
      <w:r>
        <w:rPr>
          <w:rFonts w:ascii="Verdana" w:hAnsi="Verdana" w:cs="Arial"/>
          <w:lang w:eastAsia="pl-PL"/>
        </w:rPr>
        <w:t>Dokumentacji</w:t>
      </w:r>
      <w:r w:rsidRPr="0058584F">
        <w:rPr>
          <w:rFonts w:ascii="Verdana" w:hAnsi="Verdana" w:cs="Arial"/>
          <w:lang w:eastAsia="pl-PL"/>
        </w:rPr>
        <w:t>, o której mowa w ustępie poprzedzającym jest protokół zdawczo-odbiorczy podpisany przez obie strony umowy.</w:t>
      </w:r>
    </w:p>
    <w:p w:rsidR="00E333B1" w:rsidRPr="0058584F" w:rsidRDefault="00E333B1" w:rsidP="0058584F">
      <w:pPr>
        <w:numPr>
          <w:ilvl w:val="0"/>
          <w:numId w:val="12"/>
        </w:numPr>
        <w:spacing w:after="0" w:line="240" w:lineRule="auto"/>
        <w:ind w:left="567" w:hanging="567"/>
        <w:jc w:val="both"/>
        <w:rPr>
          <w:rFonts w:ascii="Verdana" w:hAnsi="Verdana" w:cs="Arial"/>
          <w:lang w:eastAsia="pl-PL"/>
        </w:rPr>
      </w:pPr>
      <w:r w:rsidRPr="0058584F">
        <w:rPr>
          <w:rFonts w:ascii="Verdana" w:hAnsi="Verdana" w:cs="Arial"/>
          <w:lang w:eastAsia="pl-PL"/>
        </w:rPr>
        <w:t>Prace projektowe stanowiące przedmiot odbioru powinny być zaopatrzone w wykaz opracowań oraz pisemne oświadczenie Wykonawcy, że są wykonane zgodnie z umową, obowiązującymi przepisami Prawa budowlanego, normami i zasadami wiedzy technicznej i że zostaną wydane</w:t>
      </w:r>
      <w:r>
        <w:rPr>
          <w:rFonts w:ascii="Verdana" w:hAnsi="Verdana" w:cs="Arial"/>
          <w:lang w:eastAsia="pl-PL"/>
        </w:rPr>
        <w:t xml:space="preserve"> </w:t>
      </w:r>
      <w:r w:rsidRPr="0058584F">
        <w:rPr>
          <w:rFonts w:ascii="Verdana" w:hAnsi="Verdana" w:cs="Arial"/>
          <w:lang w:eastAsia="pl-PL"/>
        </w:rPr>
        <w:t>w stanie kompletnym z punktu widzenia celu, któremu mają służyć. Wykaz opracowań oraz pisemne oświadczenie, o którym mowa wyżej, stanowią integralną część przedmiotu odbioru.</w:t>
      </w:r>
    </w:p>
    <w:p w:rsidR="00E333B1" w:rsidRPr="0058584F" w:rsidRDefault="00E333B1" w:rsidP="0058584F">
      <w:pPr>
        <w:numPr>
          <w:ilvl w:val="0"/>
          <w:numId w:val="12"/>
        </w:numPr>
        <w:spacing w:after="0" w:line="240" w:lineRule="auto"/>
        <w:ind w:left="567" w:hanging="567"/>
        <w:jc w:val="both"/>
        <w:rPr>
          <w:rFonts w:ascii="Verdana" w:hAnsi="Verdana" w:cs="Arial"/>
          <w:lang w:eastAsia="pl-PL"/>
        </w:rPr>
      </w:pPr>
      <w:r>
        <w:rPr>
          <w:rFonts w:ascii="Verdana" w:hAnsi="Verdana" w:cs="Arial"/>
          <w:lang w:eastAsia="pl-PL"/>
        </w:rPr>
        <w:t>Projekt techniczny winien</w:t>
      </w:r>
      <w:r w:rsidRPr="0058584F">
        <w:rPr>
          <w:rFonts w:ascii="Verdana" w:hAnsi="Verdana" w:cs="Arial"/>
          <w:lang w:eastAsia="pl-PL"/>
        </w:rPr>
        <w:t xml:space="preserve"> posiadać wszystkie wymagane zatwierdzenia i uzgodnienia niezbędne do realizacji inwestycji.</w:t>
      </w:r>
    </w:p>
    <w:p w:rsidR="00E333B1" w:rsidRPr="0058584F" w:rsidRDefault="00E333B1" w:rsidP="0058584F">
      <w:pPr>
        <w:numPr>
          <w:ilvl w:val="0"/>
          <w:numId w:val="12"/>
        </w:numPr>
        <w:spacing w:after="0" w:line="240" w:lineRule="auto"/>
        <w:ind w:left="567" w:hanging="567"/>
        <w:jc w:val="both"/>
        <w:rPr>
          <w:rFonts w:ascii="Verdana" w:hAnsi="Verdana" w:cs="Arial"/>
          <w:lang w:eastAsia="pl-PL"/>
        </w:rPr>
      </w:pPr>
      <w:r w:rsidRPr="0058584F">
        <w:rPr>
          <w:rFonts w:ascii="Verdana" w:hAnsi="Verdana" w:cs="Arial"/>
          <w:lang w:eastAsia="pl-PL"/>
        </w:rPr>
        <w:t xml:space="preserve">Z dniem odbioru </w:t>
      </w:r>
      <w:r>
        <w:rPr>
          <w:rFonts w:ascii="Verdana" w:hAnsi="Verdana" w:cs="Arial"/>
          <w:lang w:eastAsia="pl-PL"/>
        </w:rPr>
        <w:t xml:space="preserve">Dokumentacji </w:t>
      </w:r>
      <w:r w:rsidRPr="0058584F">
        <w:rPr>
          <w:rFonts w:ascii="Verdana" w:hAnsi="Verdana" w:cs="Arial"/>
          <w:lang w:eastAsia="pl-PL"/>
        </w:rPr>
        <w:t>Zamawiający staje się</w:t>
      </w:r>
      <w:r>
        <w:rPr>
          <w:rFonts w:ascii="Verdana" w:hAnsi="Verdana" w:cs="Arial"/>
          <w:lang w:eastAsia="pl-PL"/>
        </w:rPr>
        <w:t xml:space="preserve"> jej </w:t>
      </w:r>
      <w:r w:rsidRPr="0058584F">
        <w:rPr>
          <w:rFonts w:ascii="Verdana" w:hAnsi="Verdana" w:cs="Arial"/>
          <w:lang w:eastAsia="pl-PL"/>
        </w:rPr>
        <w:t>właścicielem i nabywa do niej autorskie prawa majątkowe, w takim zakre</w:t>
      </w:r>
      <w:r>
        <w:rPr>
          <w:rFonts w:ascii="Verdana" w:hAnsi="Verdana" w:cs="Arial"/>
          <w:lang w:eastAsia="pl-PL"/>
        </w:rPr>
        <w:t>sie, że może zastosować nabytą D</w:t>
      </w:r>
      <w:r w:rsidRPr="0058584F">
        <w:rPr>
          <w:rFonts w:ascii="Verdana" w:hAnsi="Verdana" w:cs="Arial"/>
          <w:lang w:eastAsia="pl-PL"/>
        </w:rPr>
        <w:t>okumentację bez dodatkowego wynagrodzenia, bez ograniczeń i bez zgody Wykonawcy dla tej  i każdej innej inwestycji realizowanej przez Zamawiającego w całości lub chociażby w części. Zamawiający może korzystać z niej na każdym polu eksploatacji, w szczególności: publicznej prezentacji na wystawie, prezentacji w środkach masowego przekazu i sieciach komputerowych, prezentacji w publikacjach i materiałach informacyjnych, reklamowych i promocyjnych przygotowanych przez Zamawiającego, utrwalania i zwielokrotniania dzieła w każdej technice w celu wykorzystania w całości lub części, modyfikacji, zmian, przeniesienia prawa do dokumentacji na osobę trzecią, dzierżawy, najmu, wykorzystania wielokrotnego, upublicznienia</w:t>
      </w:r>
      <w:r>
        <w:rPr>
          <w:rFonts w:ascii="Verdana" w:hAnsi="Verdana" w:cs="Arial"/>
          <w:lang w:eastAsia="pl-PL"/>
        </w:rPr>
        <w:t xml:space="preserve"> </w:t>
      </w:r>
      <w:r w:rsidRPr="0058584F">
        <w:rPr>
          <w:rFonts w:ascii="Verdana" w:hAnsi="Verdana" w:cs="Arial"/>
          <w:lang w:eastAsia="pl-PL"/>
        </w:rPr>
        <w:t>w każdej znanej technice.</w:t>
      </w:r>
    </w:p>
    <w:p w:rsidR="00E333B1" w:rsidRPr="0058584F" w:rsidRDefault="00E333B1" w:rsidP="0058584F">
      <w:pPr>
        <w:numPr>
          <w:ilvl w:val="0"/>
          <w:numId w:val="12"/>
        </w:numPr>
        <w:spacing w:after="0" w:line="240" w:lineRule="auto"/>
        <w:ind w:left="567" w:hanging="567"/>
        <w:jc w:val="both"/>
        <w:rPr>
          <w:rFonts w:ascii="Verdana" w:hAnsi="Verdana" w:cs="Arial"/>
          <w:lang w:eastAsia="pl-PL"/>
        </w:rPr>
      </w:pPr>
      <w:r w:rsidRPr="0058584F">
        <w:rPr>
          <w:rFonts w:ascii="Verdana" w:hAnsi="Verdana" w:cs="Arial"/>
          <w:lang w:eastAsia="pl-PL"/>
        </w:rPr>
        <w:t xml:space="preserve">Wykonawca jest zobowiązany zapewnić, że przenoszone majątkowe prawa autorskie nie będą  w chwili ich przejścia obciążone prawami na rzecz osób trzecich, a także że osoby uprawnione z tytułu osobistych praw autorskich nie będą wykonywać  takich praw, w stosunku do Zamawiającego. </w:t>
      </w:r>
    </w:p>
    <w:p w:rsidR="00E333B1" w:rsidRPr="0058584F" w:rsidRDefault="00E333B1" w:rsidP="0058584F">
      <w:pPr>
        <w:numPr>
          <w:ilvl w:val="0"/>
          <w:numId w:val="12"/>
        </w:numPr>
        <w:spacing w:after="0" w:line="240" w:lineRule="auto"/>
        <w:ind w:left="567" w:hanging="567"/>
        <w:jc w:val="both"/>
        <w:rPr>
          <w:rFonts w:ascii="Verdana" w:hAnsi="Verdana" w:cs="Arial"/>
          <w:lang w:eastAsia="pl-PL"/>
        </w:rPr>
      </w:pPr>
      <w:r w:rsidRPr="0058584F">
        <w:rPr>
          <w:rFonts w:ascii="Verdana" w:hAnsi="Verdana" w:cs="Arial"/>
          <w:lang w:eastAsia="pl-PL"/>
        </w:rPr>
        <w:t>Wszelkie czynności prawne i faktyczne w szczególności koszty przejazdów w celu dokonania uzgodnień obciążają Wykonawcę.</w:t>
      </w:r>
    </w:p>
    <w:p w:rsidR="00E333B1" w:rsidRPr="0058584F" w:rsidRDefault="00E333B1" w:rsidP="0058584F">
      <w:pPr>
        <w:suppressAutoHyphens/>
        <w:spacing w:line="240" w:lineRule="auto"/>
        <w:jc w:val="center"/>
        <w:rPr>
          <w:rFonts w:ascii="Verdana" w:hAnsi="Verdana" w:cs="Arial"/>
          <w:b/>
          <w:kern w:val="2"/>
          <w:lang w:eastAsia="pl-PL"/>
        </w:rPr>
      </w:pPr>
    </w:p>
    <w:p w:rsidR="00E333B1" w:rsidRPr="0058584F" w:rsidRDefault="00E333B1" w:rsidP="0058584F">
      <w:pPr>
        <w:suppressAutoHyphens/>
        <w:spacing w:line="240" w:lineRule="auto"/>
        <w:jc w:val="center"/>
        <w:rPr>
          <w:rFonts w:ascii="Verdana" w:hAnsi="Verdana" w:cs="Arial"/>
          <w:b/>
          <w:kern w:val="2"/>
          <w:lang w:eastAsia="pl-PL"/>
        </w:rPr>
      </w:pPr>
      <w:r w:rsidRPr="0058584F">
        <w:rPr>
          <w:rFonts w:ascii="Verdana" w:hAnsi="Verdana" w:cs="Arial"/>
          <w:b/>
          <w:kern w:val="2"/>
          <w:lang w:eastAsia="pl-PL"/>
        </w:rPr>
        <w:t xml:space="preserve">§ </w:t>
      </w:r>
      <w:r>
        <w:rPr>
          <w:rFonts w:ascii="Verdana" w:hAnsi="Verdana" w:cs="Arial"/>
          <w:b/>
          <w:kern w:val="2"/>
          <w:lang w:eastAsia="pl-PL"/>
        </w:rPr>
        <w:t>7</w:t>
      </w:r>
    </w:p>
    <w:p w:rsidR="00E333B1" w:rsidRPr="0058584F" w:rsidRDefault="00E333B1" w:rsidP="0058584F">
      <w:pPr>
        <w:numPr>
          <w:ilvl w:val="0"/>
          <w:numId w:val="19"/>
        </w:numPr>
        <w:spacing w:after="0" w:line="240" w:lineRule="auto"/>
        <w:jc w:val="both"/>
        <w:rPr>
          <w:rFonts w:ascii="Verdana" w:hAnsi="Verdana"/>
          <w:lang w:eastAsia="pl-PL"/>
        </w:rPr>
      </w:pPr>
      <w:r w:rsidRPr="0058584F">
        <w:rPr>
          <w:rFonts w:ascii="Verdana" w:hAnsi="Verdana"/>
          <w:lang w:eastAsia="pl-PL"/>
        </w:rPr>
        <w:t>Wykonawca realizował będzie przedmiot umowy siłami własnymi lub przy pomocy podwykonawców lub dalszych podwykonawców.</w:t>
      </w:r>
    </w:p>
    <w:p w:rsidR="00E333B1" w:rsidRPr="0058584F" w:rsidRDefault="00E333B1" w:rsidP="0058584F">
      <w:pPr>
        <w:numPr>
          <w:ilvl w:val="0"/>
          <w:numId w:val="19"/>
        </w:numPr>
        <w:spacing w:after="0" w:line="240" w:lineRule="auto"/>
        <w:jc w:val="both"/>
        <w:rPr>
          <w:rFonts w:ascii="Verdana" w:hAnsi="Verdana"/>
          <w:lang w:eastAsia="pl-PL"/>
        </w:rPr>
      </w:pPr>
      <w:r w:rsidRPr="0058584F">
        <w:rPr>
          <w:rFonts w:ascii="Verdana" w:hAnsi="Verdana"/>
          <w:lang w:eastAsia="pl-PL"/>
        </w:rPr>
        <w:t>Określenie robót które Wykonawca wykonywać będzie samodzielnie lub za pomocą podwykonawców oraz wybór podwykonawców należy do Wykonawcy, z zastrzeżeniem ust. 3 - 5.</w:t>
      </w:r>
    </w:p>
    <w:p w:rsidR="00E333B1" w:rsidRPr="0058584F" w:rsidRDefault="00E333B1" w:rsidP="0058584F">
      <w:pPr>
        <w:numPr>
          <w:ilvl w:val="0"/>
          <w:numId w:val="19"/>
        </w:numPr>
        <w:spacing w:after="0" w:line="240" w:lineRule="auto"/>
        <w:jc w:val="both"/>
        <w:rPr>
          <w:rFonts w:ascii="Verdana" w:hAnsi="Verdana"/>
          <w:lang w:eastAsia="pl-PL"/>
        </w:rPr>
      </w:pPr>
      <w:r w:rsidRPr="0058584F">
        <w:rPr>
          <w:rFonts w:ascii="Verdana" w:hAnsi="Verdana"/>
          <w:lang w:eastAsia="pl-PL"/>
        </w:rPr>
        <w:t xml:space="preserve">Jeżeli w toku postępowania o udzielenie zamówienia publicznego Wykonawca powołał się na </w:t>
      </w:r>
      <w:r>
        <w:rPr>
          <w:rFonts w:ascii="Verdana" w:hAnsi="Verdana"/>
          <w:lang w:eastAsia="pl-PL"/>
        </w:rPr>
        <w:t>zasadach określonych</w:t>
      </w:r>
      <w:r w:rsidRPr="0058584F">
        <w:rPr>
          <w:rFonts w:ascii="Verdana" w:hAnsi="Verdana"/>
          <w:lang w:eastAsia="pl-PL"/>
        </w:rPr>
        <w:t xml:space="preserve"> w art. 118 ustawy Prawo zamówień publicznych na zasoby innych podmiotów, celem wykazania spełnienia </w:t>
      </w:r>
      <w:r w:rsidRPr="0058584F">
        <w:rPr>
          <w:rFonts w:ascii="Verdana" w:hAnsi="Verdana"/>
          <w:color w:val="000000"/>
          <w:shd w:val="clear" w:color="auto" w:fill="FFFFFF"/>
          <w:lang w:eastAsia="pl-PL"/>
        </w:rPr>
        <w:t xml:space="preserve">warunków dotyczących wykształcenia, kwalifikacji zawodowych lub doświadczenia, Wykonawca może wykonywać roboty budowlane lub usługi do realizacji których te zdolności są wymagane, jedynie przy pomocy podmiotów na zasoby których się powoływał, jako podwykonawców, z zastrzeżeniem ust. </w:t>
      </w:r>
      <w:r>
        <w:rPr>
          <w:rFonts w:ascii="Verdana" w:hAnsi="Verdana"/>
          <w:color w:val="000000"/>
          <w:shd w:val="clear" w:color="auto" w:fill="FFFFFF"/>
          <w:lang w:eastAsia="pl-PL"/>
        </w:rPr>
        <w:t>4</w:t>
      </w:r>
      <w:r w:rsidRPr="0058584F">
        <w:rPr>
          <w:rFonts w:ascii="Verdana" w:hAnsi="Verdana"/>
          <w:color w:val="000000"/>
          <w:shd w:val="clear" w:color="auto" w:fill="FFFFFF"/>
          <w:lang w:eastAsia="pl-PL"/>
        </w:rPr>
        <w:t>.</w:t>
      </w:r>
    </w:p>
    <w:p w:rsidR="00E333B1" w:rsidRPr="0058584F" w:rsidRDefault="00E333B1" w:rsidP="0058584F">
      <w:pPr>
        <w:numPr>
          <w:ilvl w:val="0"/>
          <w:numId w:val="19"/>
        </w:numPr>
        <w:spacing w:after="0" w:line="240" w:lineRule="auto"/>
        <w:jc w:val="both"/>
        <w:rPr>
          <w:rFonts w:ascii="Verdana" w:hAnsi="Verdana"/>
          <w:lang w:eastAsia="pl-PL"/>
        </w:rPr>
      </w:pPr>
      <w:r w:rsidRPr="0058584F">
        <w:rPr>
          <w:rFonts w:ascii="Verdana" w:hAnsi="Verdana"/>
          <w:color w:val="000000"/>
          <w:shd w:val="clear" w:color="auto" w:fill="FFFFFF"/>
          <w:lang w:eastAsia="pl-PL"/>
        </w:rPr>
        <w:t>Zmiana albo rezygnacja z podwykonawcy będącego podmiotem, na którego zasoby Wykonawca powoływał się w toku postępowania o udzielenie zamówienia publicznego, na zasadach określonych w </w:t>
      </w:r>
      <w:hyperlink r:id="rId7" w:history="1">
        <w:r w:rsidRPr="0058584F">
          <w:rPr>
            <w:rFonts w:ascii="Verdana" w:hAnsi="Verdana"/>
            <w:shd w:val="clear" w:color="auto" w:fill="FFFFFF"/>
            <w:lang w:eastAsia="pl-PL"/>
          </w:rPr>
          <w:t>art. 118 ustawy prawo zamówień publicznych, w</w:t>
        </w:r>
      </w:hyperlink>
      <w:r w:rsidRPr="0058584F">
        <w:rPr>
          <w:rFonts w:ascii="Verdana" w:hAnsi="Verdana"/>
          <w:shd w:val="clear" w:color="auto" w:fill="FFFFFF"/>
          <w:lang w:eastAsia="pl-PL"/>
        </w:rPr>
        <w:t> </w:t>
      </w:r>
      <w:r w:rsidRPr="0058584F">
        <w:rPr>
          <w:rFonts w:ascii="Verdana" w:hAnsi="Verdana"/>
          <w:color w:val="000000"/>
          <w:shd w:val="clear" w:color="auto" w:fill="FFFFFF"/>
          <w:lang w:eastAsia="pl-PL"/>
        </w:rPr>
        <w:t>celu wykazania spełniania warunków udziału w postępowaniu jest możliwa, o ile Wykonawca wykaże Zamawiającemu, przed dopuszczeniem nowego podwykonawcy do wykonywania robót budowlanych lub usług, że proponowany inny podwykonawca samodzielnie spełnia ww. warunki w stopniu nie mniejszym niż podwykonawca, na którego zasoby Wykonawca powoływał się w trakcie postępowania o udzielenie zamówienia publicznego.</w:t>
      </w:r>
    </w:p>
    <w:p w:rsidR="00E333B1" w:rsidRPr="0058584F" w:rsidRDefault="00E333B1" w:rsidP="0058584F">
      <w:pPr>
        <w:numPr>
          <w:ilvl w:val="0"/>
          <w:numId w:val="19"/>
        </w:numPr>
        <w:spacing w:after="0" w:line="240" w:lineRule="auto"/>
        <w:jc w:val="both"/>
        <w:rPr>
          <w:rFonts w:ascii="Verdana" w:hAnsi="Verdana"/>
          <w:lang w:eastAsia="pl-PL"/>
        </w:rPr>
      </w:pPr>
      <w:r w:rsidRPr="0058584F">
        <w:rPr>
          <w:rFonts w:ascii="Verdana" w:hAnsi="Verdana"/>
          <w:color w:val="000000"/>
          <w:shd w:val="clear" w:color="auto" w:fill="FFFFFF"/>
          <w:lang w:eastAsia="pl-PL"/>
        </w:rPr>
        <w:t>Przed przystąpieniem do wykonania przedmiotu umowy, Wykonawca poda Zamawiającemu, w formie pisemnej, nazwy albo imiona i nazwiska oraz dane kontaktowe znanych mu już podwykonawców, za pomocą których wykonywać będzie przedmiot zamówienia (wraz z danymi osób do kontaktu z nimi). Wykonawca zawiadamia zamawiającego o wszelkich zmianach ww. danych w trakcie wykonywania przedmiotu umowy, a także przekazuje informacje na temat nowych podwykonawców, którym w późniejszym okresie zamierza powierzyć realizację robót budowlanych lub usług.</w:t>
      </w:r>
    </w:p>
    <w:p w:rsidR="00E333B1" w:rsidRPr="0058584F" w:rsidRDefault="00E333B1" w:rsidP="0058584F">
      <w:pPr>
        <w:numPr>
          <w:ilvl w:val="0"/>
          <w:numId w:val="19"/>
        </w:numPr>
        <w:spacing w:after="0" w:line="240" w:lineRule="auto"/>
        <w:jc w:val="both"/>
        <w:rPr>
          <w:rFonts w:ascii="Verdana" w:hAnsi="Verdana"/>
          <w:lang w:eastAsia="pl-PL"/>
        </w:rPr>
      </w:pPr>
      <w:r w:rsidRPr="0058584F">
        <w:rPr>
          <w:rFonts w:ascii="Verdana" w:hAnsi="Verdana"/>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333B1" w:rsidRPr="0058584F" w:rsidRDefault="00E333B1" w:rsidP="0058584F">
      <w:pPr>
        <w:numPr>
          <w:ilvl w:val="0"/>
          <w:numId w:val="19"/>
        </w:numPr>
        <w:spacing w:after="0" w:line="240" w:lineRule="auto"/>
        <w:jc w:val="both"/>
        <w:rPr>
          <w:rFonts w:ascii="Verdana" w:hAnsi="Verdana"/>
          <w:lang w:eastAsia="pl-PL"/>
        </w:rPr>
      </w:pPr>
      <w:r w:rsidRPr="0058584F">
        <w:rPr>
          <w:rFonts w:ascii="Verdana" w:hAnsi="Verdana"/>
          <w:lang w:eastAsia="pl-PL"/>
        </w:rPr>
        <w:t>Umowa zawarta z podwykonawcą (podwykonawcami) musi zawierać obowiązek podwykonawców (dalszych podwykonawców) do informowania Zamawiającego, w sytuacjach wynikających z Umowy lub na każdorazowe żądanie Zamawiającego, o stanie rozliczeń pomiędzy Wykonawcą a podwykonawcą.</w:t>
      </w:r>
    </w:p>
    <w:p w:rsidR="00E333B1" w:rsidRPr="0058584F" w:rsidRDefault="00E333B1" w:rsidP="0058584F">
      <w:pPr>
        <w:numPr>
          <w:ilvl w:val="0"/>
          <w:numId w:val="19"/>
        </w:numPr>
        <w:spacing w:after="0" w:line="240" w:lineRule="auto"/>
        <w:jc w:val="both"/>
        <w:rPr>
          <w:rFonts w:ascii="Verdana" w:hAnsi="Verdana"/>
          <w:lang w:eastAsia="pl-PL"/>
        </w:rPr>
      </w:pPr>
      <w:r w:rsidRPr="0058584F">
        <w:rPr>
          <w:rFonts w:ascii="Verdana" w:hAnsi="Verdana"/>
          <w:lang w:eastAsia="pl-PL"/>
        </w:rPr>
        <w:t>Umowa zawarta z podwykonawcą (podwykonawcami) nie może zawierać – w zakresie istotnych warunków umowy – zapisów:</w:t>
      </w:r>
    </w:p>
    <w:p w:rsidR="00E333B1" w:rsidRPr="0058584F" w:rsidRDefault="00E333B1" w:rsidP="0058584F">
      <w:pPr>
        <w:numPr>
          <w:ilvl w:val="0"/>
          <w:numId w:val="22"/>
        </w:numPr>
        <w:spacing w:after="0" w:line="240" w:lineRule="auto"/>
        <w:contextualSpacing/>
        <w:jc w:val="both"/>
        <w:rPr>
          <w:rFonts w:ascii="Verdana" w:hAnsi="Verdana"/>
          <w:lang w:eastAsia="pl-PL"/>
        </w:rPr>
      </w:pPr>
      <w:r w:rsidRPr="0058584F">
        <w:rPr>
          <w:rFonts w:ascii="Verdana" w:hAnsi="Verdana"/>
          <w:lang w:eastAsia="pl-PL"/>
        </w:rPr>
        <w:t>sprzecznych z postanowieniami niniejszej Umowy,</w:t>
      </w:r>
    </w:p>
    <w:p w:rsidR="00E333B1" w:rsidRPr="0058584F" w:rsidRDefault="00E333B1" w:rsidP="0058584F">
      <w:pPr>
        <w:numPr>
          <w:ilvl w:val="0"/>
          <w:numId w:val="22"/>
        </w:numPr>
        <w:spacing w:after="0" w:line="240" w:lineRule="auto"/>
        <w:contextualSpacing/>
        <w:jc w:val="both"/>
        <w:rPr>
          <w:rFonts w:ascii="Verdana" w:hAnsi="Verdana"/>
          <w:lang w:eastAsia="pl-PL"/>
        </w:rPr>
      </w:pPr>
      <w:r w:rsidRPr="0058584F">
        <w:rPr>
          <w:rFonts w:ascii="Verdana" w:hAnsi="Verdana"/>
          <w:lang w:eastAsia="pl-PL"/>
        </w:rPr>
        <w:t>utrudniających realizację zapisów niniejszej Umowy.</w:t>
      </w:r>
    </w:p>
    <w:p w:rsidR="00E333B1" w:rsidRPr="0058584F" w:rsidRDefault="00E333B1" w:rsidP="0058584F">
      <w:pPr>
        <w:numPr>
          <w:ilvl w:val="0"/>
          <w:numId w:val="19"/>
        </w:numPr>
        <w:spacing w:after="0" w:line="240" w:lineRule="auto"/>
        <w:jc w:val="both"/>
        <w:rPr>
          <w:rFonts w:ascii="Verdana" w:hAnsi="Verdana"/>
          <w:lang w:eastAsia="pl-PL"/>
        </w:rPr>
      </w:pPr>
      <w:r w:rsidRPr="00147634">
        <w:rPr>
          <w:rFonts w:ascii="Verdana" w:hAnsi="Verdana"/>
          <w:lang w:eastAsia="pl-PL"/>
        </w:rPr>
        <w:t xml:space="preserve">Odmowa wyrażenia zgody przez Zamawiającego na zawarcie umowy </w:t>
      </w:r>
      <w:r w:rsidRPr="0058584F">
        <w:rPr>
          <w:rFonts w:ascii="Verdana" w:hAnsi="Verdana"/>
          <w:lang w:eastAsia="pl-PL"/>
        </w:rPr>
        <w:t>pomiędzy Wykonawcą a podwykonawcą, lub na wykonywanie przedmiotu umowy za pomocą konkretnego podwykonawcy wymaga uzasadnienia. Powodem odmowy wyrażenia zgody przez Zamawiającego może być w szczególności nie spełnienie przez przedstawiony projekt umowy wymagań określonych w Umowie lub przyczyny dotyczące podwykonawcy.</w:t>
      </w:r>
    </w:p>
    <w:p w:rsidR="00E333B1" w:rsidRPr="0058584F" w:rsidRDefault="00E333B1" w:rsidP="0058584F">
      <w:pPr>
        <w:numPr>
          <w:ilvl w:val="0"/>
          <w:numId w:val="19"/>
        </w:numPr>
        <w:spacing w:after="0" w:line="240" w:lineRule="auto"/>
        <w:contextualSpacing/>
        <w:jc w:val="both"/>
        <w:rPr>
          <w:rFonts w:ascii="Verdana" w:hAnsi="Verdana"/>
          <w:lang w:eastAsia="pl-PL"/>
        </w:rPr>
      </w:pPr>
      <w:r w:rsidRPr="0058584F">
        <w:rPr>
          <w:rFonts w:ascii="Verdana" w:hAnsi="Verdana"/>
          <w:lang w:eastAsia="pl-PL"/>
        </w:rPr>
        <w:t xml:space="preserve">Zamawiającemu przysługuje prawo żądania od Wykonawcy zmiany podwykonawcy, jeżeli ten realizuje roboty w sposób wadliwy, niezgodny z Umową lub przepisami. </w:t>
      </w:r>
    </w:p>
    <w:p w:rsidR="00E333B1" w:rsidRPr="0058584F" w:rsidRDefault="00E333B1" w:rsidP="0058584F">
      <w:pPr>
        <w:numPr>
          <w:ilvl w:val="0"/>
          <w:numId w:val="19"/>
        </w:numPr>
        <w:spacing w:after="0" w:line="240" w:lineRule="auto"/>
        <w:jc w:val="both"/>
        <w:rPr>
          <w:rFonts w:ascii="Verdana" w:hAnsi="Verdana"/>
          <w:lang w:eastAsia="pl-PL"/>
        </w:rPr>
      </w:pPr>
      <w:r w:rsidRPr="0058584F">
        <w:rPr>
          <w:rFonts w:ascii="Verdana" w:hAnsi="Verdana"/>
          <w:lang w:eastAsia="pl-PL"/>
        </w:rPr>
        <w:t>Wykonawca bierze odpowiedzialność za prawidłowe wykonanie całości robót i odpowiada za działanie i zaniechanie osób, z których pomocą zobowiązanie wykonuje, jak również osób, którym wykonanie zobowiązania powierza jak za własne działanie lub zaniechanie.</w:t>
      </w:r>
    </w:p>
    <w:p w:rsidR="00E333B1" w:rsidRPr="0058584F" w:rsidRDefault="00E333B1" w:rsidP="0058584F">
      <w:pPr>
        <w:jc w:val="center"/>
        <w:rPr>
          <w:rFonts w:ascii="Verdana" w:hAnsi="Verdana"/>
          <w:b/>
          <w:lang w:eastAsia="pl-PL"/>
        </w:rPr>
      </w:pPr>
    </w:p>
    <w:p w:rsidR="00E333B1" w:rsidRPr="0058584F" w:rsidRDefault="00E333B1" w:rsidP="0058584F">
      <w:pPr>
        <w:jc w:val="center"/>
        <w:rPr>
          <w:rFonts w:ascii="Verdana" w:hAnsi="Verdana"/>
          <w:b/>
          <w:lang w:eastAsia="pl-PL"/>
        </w:rPr>
      </w:pPr>
      <w:r w:rsidRPr="0058584F">
        <w:rPr>
          <w:rFonts w:ascii="Verdana" w:hAnsi="Verdana"/>
          <w:b/>
          <w:lang w:eastAsia="pl-PL"/>
        </w:rPr>
        <w:t xml:space="preserve">§ </w:t>
      </w:r>
      <w:r>
        <w:rPr>
          <w:rFonts w:ascii="Verdana" w:hAnsi="Verdana"/>
          <w:b/>
          <w:lang w:eastAsia="pl-PL"/>
        </w:rPr>
        <w:t>8</w:t>
      </w:r>
    </w:p>
    <w:p w:rsidR="00E333B1" w:rsidRPr="0058584F" w:rsidRDefault="00E333B1" w:rsidP="0058584F">
      <w:pPr>
        <w:numPr>
          <w:ilvl w:val="0"/>
          <w:numId w:val="18"/>
        </w:numPr>
        <w:spacing w:after="0" w:line="240" w:lineRule="auto"/>
        <w:jc w:val="both"/>
        <w:rPr>
          <w:rFonts w:ascii="Verdana" w:hAnsi="Verdana"/>
          <w:lang w:eastAsia="pl-PL"/>
        </w:rPr>
      </w:pPr>
      <w:r w:rsidRPr="0058584F">
        <w:rPr>
          <w:rFonts w:ascii="Verdana" w:hAnsi="Verdana"/>
          <w:lang w:eastAsia="pl-PL"/>
        </w:rPr>
        <w:t xml:space="preserve">Wykonawca, podwykonawca lub dalszy podwykonawca, zamierzający zawrzeć umowę o podwykonawstwo, której przedmiotem są roboty budowlane, jest obowiązany w trakcie realizacji zamówienia do przedłożenia Zamawiającemu projektu tej umowy, a także projektu zmian tej umowy, przy czym podwykonawca lub dalszy podwykonawca jest obowiązany dołączyć zgodę wykonawcy na zawarcie umowy o podwykonawstwo o treści zgodnej z projektem umowy. </w:t>
      </w:r>
    </w:p>
    <w:p w:rsidR="00E333B1" w:rsidRPr="0058584F" w:rsidRDefault="00E333B1" w:rsidP="0058584F">
      <w:pPr>
        <w:numPr>
          <w:ilvl w:val="0"/>
          <w:numId w:val="18"/>
        </w:numPr>
        <w:spacing w:after="0" w:line="240" w:lineRule="auto"/>
        <w:jc w:val="both"/>
        <w:rPr>
          <w:rFonts w:ascii="Verdana" w:hAnsi="Verdana"/>
          <w:lang w:eastAsia="pl-PL"/>
        </w:rPr>
      </w:pPr>
      <w:r w:rsidRPr="0058584F">
        <w:rPr>
          <w:rFonts w:ascii="Verdana" w:hAnsi="Verdana"/>
          <w:lang w:eastAsia="pl-PL"/>
        </w:rPr>
        <w:t xml:space="preserve">Zamawiający, w terminie 14 dni od dnia przedłożenia projektu umowy o podwykonawstwo, której przedmiotem są roboty budowlane, a także projektu zmiany umowy o podwykonawstwo, zgłosi pisemne zastrzeżenia do projektu umowy o podwykonawstwo (projektu zmiany umowy o podwykonawstwo) niespełniającej wymagań określonych w </w:t>
      </w:r>
      <w:r>
        <w:rPr>
          <w:rFonts w:ascii="Verdana" w:hAnsi="Verdana"/>
          <w:lang w:eastAsia="pl-PL"/>
        </w:rPr>
        <w:t>SWZ</w:t>
      </w:r>
      <w:r w:rsidRPr="0058584F">
        <w:rPr>
          <w:rFonts w:ascii="Verdana" w:hAnsi="Verdana"/>
          <w:lang w:eastAsia="pl-PL"/>
        </w:rPr>
        <w:t xml:space="preserve">, a także gdy będzie przewidywała termin zapłaty wynagrodzenia dłuższy niż określony w § 5 ust. 7. Niezgłoszenie pisemnych zastrzeżeń w ww. terminie jest równoznaczne z akceptacją projektu umowy (projektu zmiany umowy). </w:t>
      </w:r>
    </w:p>
    <w:p w:rsidR="00E333B1" w:rsidRPr="0058584F" w:rsidRDefault="00E333B1" w:rsidP="0058584F">
      <w:pPr>
        <w:numPr>
          <w:ilvl w:val="0"/>
          <w:numId w:val="18"/>
        </w:numPr>
        <w:spacing w:after="0" w:line="240" w:lineRule="auto"/>
        <w:jc w:val="both"/>
        <w:rPr>
          <w:rFonts w:ascii="Verdana" w:hAnsi="Verdana"/>
          <w:lang w:eastAsia="pl-PL"/>
        </w:rPr>
      </w:pPr>
      <w:r w:rsidRPr="0058584F">
        <w:rPr>
          <w:rFonts w:ascii="Verdana" w:hAnsi="Verdana"/>
          <w:lang w:eastAsia="pl-PL"/>
        </w:rPr>
        <w:t>Wykonawca, podwykonawca lub dalszy podwykonawca jest obowiązany do przedłożenia zamawiającemu poświadczonej za zgodność z oryginałem kopii zawartej umowy o podwykonawstwo, której przedmiotem są roboty budowlane, a także kopii zmiany tej umowy, w termin</w:t>
      </w:r>
      <w:r>
        <w:rPr>
          <w:rFonts w:ascii="Verdana" w:hAnsi="Verdana"/>
          <w:lang w:eastAsia="pl-PL"/>
        </w:rPr>
        <w:t>ie 7 dni od dnia jej zawarcia lub zmiany</w:t>
      </w:r>
      <w:r w:rsidRPr="0058584F">
        <w:rPr>
          <w:rFonts w:ascii="Verdana" w:hAnsi="Verdana"/>
          <w:lang w:eastAsia="pl-PL"/>
        </w:rPr>
        <w:t xml:space="preserve">. </w:t>
      </w:r>
    </w:p>
    <w:p w:rsidR="00E333B1" w:rsidRPr="0058584F" w:rsidRDefault="00E333B1" w:rsidP="0058584F">
      <w:pPr>
        <w:numPr>
          <w:ilvl w:val="0"/>
          <w:numId w:val="18"/>
        </w:numPr>
        <w:spacing w:after="0" w:line="240" w:lineRule="auto"/>
        <w:jc w:val="both"/>
        <w:rPr>
          <w:rFonts w:ascii="Verdana" w:hAnsi="Verdana"/>
          <w:lang w:eastAsia="pl-PL"/>
        </w:rPr>
      </w:pPr>
      <w:r w:rsidRPr="0058584F">
        <w:rPr>
          <w:rFonts w:ascii="Verdana" w:hAnsi="Verdana"/>
          <w:lang w:eastAsia="pl-PL"/>
        </w:rPr>
        <w:t xml:space="preserve">Zamawiający, w terminie 14 dni od dnia przedłożenia umowy o podwykonawstwo, której przedmiotem są roboty budowlane, a także zmiany tej umowy o podwykonawstwo, zgłosi pisemny sprzeciw do umowy niespełniającej wymagań określonych w </w:t>
      </w:r>
      <w:r>
        <w:rPr>
          <w:rFonts w:ascii="Verdana" w:hAnsi="Verdana"/>
          <w:lang w:eastAsia="pl-PL"/>
        </w:rPr>
        <w:t>SWZ</w:t>
      </w:r>
      <w:r w:rsidRPr="0058584F">
        <w:rPr>
          <w:rFonts w:ascii="Verdana" w:hAnsi="Verdana"/>
          <w:lang w:eastAsia="pl-PL"/>
        </w:rPr>
        <w:t xml:space="preserve">, a także gdy będzie przewidywała termin zapłaty wynagrodzenia dłuższy niż określony w § 5 ust. 7. Niezgłoszenie pisemnego sprzeciwu w ww. terminie jest równoznaczne z akceptacją umowy (zmiany umowy). </w:t>
      </w:r>
    </w:p>
    <w:p w:rsidR="00E333B1" w:rsidRPr="0058584F" w:rsidRDefault="00E333B1" w:rsidP="0058584F">
      <w:pPr>
        <w:jc w:val="center"/>
        <w:rPr>
          <w:rFonts w:ascii="Verdana" w:hAnsi="Verdana"/>
          <w:b/>
          <w:lang w:eastAsia="pl-PL"/>
        </w:rPr>
      </w:pPr>
    </w:p>
    <w:p w:rsidR="00E333B1" w:rsidRPr="0058584F" w:rsidRDefault="00E333B1" w:rsidP="0058584F">
      <w:pPr>
        <w:jc w:val="center"/>
        <w:rPr>
          <w:rFonts w:ascii="Verdana" w:hAnsi="Verdana"/>
          <w:b/>
          <w:lang w:eastAsia="pl-PL"/>
        </w:rPr>
      </w:pPr>
      <w:r w:rsidRPr="0058584F">
        <w:rPr>
          <w:rFonts w:ascii="Verdana" w:hAnsi="Verdana"/>
          <w:b/>
          <w:lang w:eastAsia="pl-PL"/>
        </w:rPr>
        <w:t xml:space="preserve">§ </w:t>
      </w:r>
      <w:r>
        <w:rPr>
          <w:rFonts w:ascii="Verdana" w:hAnsi="Verdana"/>
          <w:b/>
          <w:lang w:eastAsia="pl-PL"/>
        </w:rPr>
        <w:t>9</w:t>
      </w:r>
    </w:p>
    <w:p w:rsidR="00E333B1" w:rsidRPr="0058584F" w:rsidRDefault="00E333B1" w:rsidP="0058584F">
      <w:pPr>
        <w:numPr>
          <w:ilvl w:val="0"/>
          <w:numId w:val="21"/>
        </w:numPr>
        <w:spacing w:after="0" w:line="240" w:lineRule="auto"/>
        <w:jc w:val="both"/>
        <w:rPr>
          <w:rFonts w:ascii="Verdana" w:hAnsi="Verdana"/>
          <w:lang w:eastAsia="pl-PL"/>
        </w:rPr>
      </w:pPr>
      <w:r w:rsidRPr="0058584F">
        <w:rPr>
          <w:rFonts w:ascii="Verdana" w:hAnsi="Verdana"/>
          <w:lang w:eastAsia="pl-PL"/>
        </w:rPr>
        <w:t>Wykonawca, podwykonawca lub dalszy podwykonawca jest obowiązany do przedłożenia zamawiającemu poświadczonej za zgodność z oryginałem kopii zawartej umowy o podwykonawstwo, której przedmiotem są dostawy lub usługi, (a także kopii zmiany umowy o podwykonawstwo, której przedmiotem są dostawy lub usługi) w terminie 7 dni od dnia jej zawarcia, z wyłączeniem:</w:t>
      </w:r>
    </w:p>
    <w:p w:rsidR="00E333B1" w:rsidRPr="0058584F" w:rsidRDefault="00E333B1" w:rsidP="0058584F">
      <w:pPr>
        <w:numPr>
          <w:ilvl w:val="0"/>
          <w:numId w:val="20"/>
        </w:numPr>
        <w:spacing w:after="0" w:line="240" w:lineRule="auto"/>
        <w:jc w:val="both"/>
        <w:rPr>
          <w:rFonts w:ascii="Verdana" w:hAnsi="Verdana"/>
          <w:lang w:eastAsia="pl-PL"/>
        </w:rPr>
      </w:pPr>
      <w:r w:rsidRPr="0058584F">
        <w:rPr>
          <w:rFonts w:ascii="Verdana" w:hAnsi="Verdana"/>
          <w:lang w:eastAsia="pl-PL"/>
        </w:rPr>
        <w:t xml:space="preserve">umów o podwykonawstwo o wartości mniejszej niż 0,5% wynagrodzenia brutto, </w:t>
      </w:r>
    </w:p>
    <w:p w:rsidR="00E333B1" w:rsidRPr="0058584F" w:rsidRDefault="00E333B1" w:rsidP="0058584F">
      <w:pPr>
        <w:numPr>
          <w:ilvl w:val="0"/>
          <w:numId w:val="20"/>
        </w:numPr>
        <w:spacing w:after="0" w:line="240" w:lineRule="auto"/>
        <w:jc w:val="both"/>
        <w:rPr>
          <w:rFonts w:ascii="Verdana" w:hAnsi="Verdana"/>
          <w:lang w:eastAsia="pl-PL"/>
        </w:rPr>
      </w:pPr>
      <w:r w:rsidRPr="0058584F">
        <w:rPr>
          <w:rFonts w:ascii="Verdana" w:hAnsi="Verdana"/>
          <w:lang w:eastAsia="pl-PL"/>
        </w:rPr>
        <w:t>umów, których przedmiotem są dostawy materiałów i paliw oraz usługi transportu i wynajmu sprzętu.</w:t>
      </w:r>
    </w:p>
    <w:p w:rsidR="00E333B1" w:rsidRPr="0058584F" w:rsidRDefault="00E333B1" w:rsidP="0058584F">
      <w:pPr>
        <w:numPr>
          <w:ilvl w:val="0"/>
          <w:numId w:val="21"/>
        </w:numPr>
        <w:spacing w:after="0" w:line="240" w:lineRule="auto"/>
        <w:jc w:val="both"/>
        <w:rPr>
          <w:rFonts w:ascii="Verdana" w:hAnsi="Verdana"/>
          <w:lang w:eastAsia="pl-PL"/>
        </w:rPr>
      </w:pPr>
      <w:r w:rsidRPr="0058584F">
        <w:rPr>
          <w:rFonts w:ascii="Verdana" w:hAnsi="Verdana"/>
          <w:lang w:eastAsia="pl-PL"/>
        </w:rPr>
        <w:t>Wyłączenia określone w ust. 1 nie dotyczą umów o podwykonawstwo o wartości większej niż 50 000,00 zł.</w:t>
      </w:r>
    </w:p>
    <w:p w:rsidR="00E333B1" w:rsidRPr="0058584F" w:rsidRDefault="00E333B1" w:rsidP="0058584F">
      <w:pPr>
        <w:numPr>
          <w:ilvl w:val="0"/>
          <w:numId w:val="21"/>
        </w:numPr>
        <w:spacing w:after="0" w:line="240" w:lineRule="auto"/>
        <w:jc w:val="both"/>
        <w:rPr>
          <w:rFonts w:ascii="Verdana" w:hAnsi="Verdana"/>
          <w:lang w:eastAsia="pl-PL"/>
        </w:rPr>
      </w:pPr>
      <w:r w:rsidRPr="0058584F">
        <w:rPr>
          <w:rFonts w:ascii="Verdana" w:hAnsi="Verdana"/>
          <w:lang w:eastAsia="pl-PL"/>
        </w:rPr>
        <w:t>Jeżeli termin zapłaty wynagrodzenia będzie dłuższy niż określony w § 7 ust. 7, zamawiający poinformuje o tym wykonawcę i wezwie go do doprowadzenia do zmiany tej umowy w terminie 7 dni od dnia doręczenia informacji (pisemnie, lub drogą elektroniczną) pod rygorem wystąpienia o zapłatę kary umownej.</w:t>
      </w:r>
    </w:p>
    <w:p w:rsidR="00E333B1" w:rsidRPr="0058584F" w:rsidRDefault="00E333B1" w:rsidP="0058584F">
      <w:pPr>
        <w:jc w:val="center"/>
        <w:rPr>
          <w:rFonts w:ascii="Verdana" w:hAnsi="Verdana"/>
          <w:b/>
          <w:bCs/>
          <w:lang w:eastAsia="pl-PL"/>
        </w:rPr>
      </w:pPr>
    </w:p>
    <w:p w:rsidR="00E333B1" w:rsidRPr="0058584F" w:rsidRDefault="00E333B1" w:rsidP="0058584F">
      <w:pPr>
        <w:jc w:val="center"/>
        <w:rPr>
          <w:rFonts w:ascii="Verdana" w:hAnsi="Verdana"/>
          <w:b/>
          <w:bCs/>
          <w:lang w:eastAsia="pl-PL"/>
        </w:rPr>
      </w:pPr>
      <w:r w:rsidRPr="0058584F">
        <w:rPr>
          <w:rFonts w:ascii="Verdana" w:hAnsi="Verdana"/>
          <w:b/>
          <w:bCs/>
          <w:lang w:eastAsia="pl-PL"/>
        </w:rPr>
        <w:t xml:space="preserve">§ </w:t>
      </w:r>
      <w:r>
        <w:rPr>
          <w:rFonts w:ascii="Verdana" w:hAnsi="Verdana"/>
          <w:b/>
          <w:bCs/>
          <w:lang w:eastAsia="pl-PL"/>
        </w:rPr>
        <w:t>10</w:t>
      </w:r>
    </w:p>
    <w:p w:rsidR="00E333B1" w:rsidRPr="0058584F" w:rsidRDefault="00E333B1" w:rsidP="0058584F">
      <w:pPr>
        <w:numPr>
          <w:ilvl w:val="0"/>
          <w:numId w:val="16"/>
        </w:numPr>
        <w:spacing w:after="0" w:line="240" w:lineRule="auto"/>
        <w:jc w:val="both"/>
        <w:rPr>
          <w:rFonts w:ascii="Verdana" w:hAnsi="Verdana"/>
          <w:bCs/>
          <w:iCs/>
          <w:lang w:eastAsia="pl-PL"/>
        </w:rPr>
      </w:pPr>
      <w:r w:rsidRPr="0058584F">
        <w:rPr>
          <w:rFonts w:ascii="Verdana" w:hAnsi="Verdana"/>
          <w:lang w:eastAsia="pl-PL"/>
        </w:rPr>
        <w:t xml:space="preserve">Zamawiający w zakresie niniejszej Umowy ustanowi </w:t>
      </w:r>
      <w:r>
        <w:rPr>
          <w:rFonts w:ascii="Verdana" w:hAnsi="Verdana"/>
          <w:lang w:eastAsia="pl-PL"/>
        </w:rPr>
        <w:t>Inspektora Nadzoru Inwestorskiego</w:t>
      </w:r>
      <w:r w:rsidRPr="0058584F">
        <w:rPr>
          <w:rFonts w:ascii="Verdana" w:hAnsi="Verdana"/>
          <w:lang w:eastAsia="pl-PL"/>
        </w:rPr>
        <w:t>.</w:t>
      </w:r>
    </w:p>
    <w:p w:rsidR="00E333B1" w:rsidRPr="0058584F" w:rsidRDefault="00E333B1" w:rsidP="0058584F">
      <w:pPr>
        <w:numPr>
          <w:ilvl w:val="0"/>
          <w:numId w:val="16"/>
        </w:numPr>
        <w:spacing w:after="0" w:line="240" w:lineRule="auto"/>
        <w:jc w:val="both"/>
        <w:rPr>
          <w:rFonts w:ascii="Verdana" w:hAnsi="Verdana"/>
          <w:bCs/>
          <w:iCs/>
          <w:lang w:eastAsia="pl-PL"/>
        </w:rPr>
      </w:pPr>
      <w:r w:rsidRPr="0058584F">
        <w:rPr>
          <w:rFonts w:ascii="Verdana" w:hAnsi="Verdana"/>
          <w:lang w:eastAsia="pl-PL"/>
        </w:rPr>
        <w:t xml:space="preserve">Zakres działania </w:t>
      </w:r>
      <w:r>
        <w:rPr>
          <w:rFonts w:ascii="Verdana" w:hAnsi="Verdana"/>
          <w:lang w:eastAsia="pl-PL"/>
        </w:rPr>
        <w:t>Podmiotu Nadzorującego</w:t>
      </w:r>
      <w:r w:rsidRPr="0058584F">
        <w:rPr>
          <w:rFonts w:ascii="Verdana" w:hAnsi="Verdana"/>
          <w:lang w:eastAsia="pl-PL"/>
        </w:rPr>
        <w:t xml:space="preserve"> określają przepisy ustawy z dnia 7 lipca 1994r. P</w:t>
      </w:r>
      <w:r>
        <w:rPr>
          <w:rFonts w:ascii="Verdana" w:hAnsi="Verdana"/>
          <w:lang w:eastAsia="pl-PL"/>
        </w:rPr>
        <w:t>rawo budowlane (tj. Dz.U. z 2021</w:t>
      </w:r>
      <w:r w:rsidRPr="0058584F">
        <w:rPr>
          <w:rFonts w:ascii="Verdana" w:hAnsi="Verdana"/>
          <w:lang w:eastAsia="pl-PL"/>
        </w:rPr>
        <w:t xml:space="preserve">r. poz. </w:t>
      </w:r>
      <w:r>
        <w:rPr>
          <w:rFonts w:ascii="Verdana" w:hAnsi="Verdana"/>
          <w:lang w:eastAsia="pl-PL"/>
        </w:rPr>
        <w:t>2351</w:t>
      </w:r>
      <w:r w:rsidRPr="0058584F">
        <w:rPr>
          <w:rFonts w:ascii="Verdana" w:hAnsi="Verdana"/>
          <w:lang w:eastAsia="pl-PL"/>
        </w:rPr>
        <w:t xml:space="preserve"> z późn. zm.).</w:t>
      </w:r>
    </w:p>
    <w:p w:rsidR="00E333B1" w:rsidRPr="0058584F" w:rsidRDefault="00E333B1" w:rsidP="0058584F">
      <w:pPr>
        <w:numPr>
          <w:ilvl w:val="0"/>
          <w:numId w:val="16"/>
        </w:numPr>
        <w:spacing w:after="0" w:line="240" w:lineRule="auto"/>
        <w:jc w:val="both"/>
        <w:rPr>
          <w:rFonts w:ascii="Verdana" w:hAnsi="Verdana"/>
          <w:lang w:eastAsia="pl-PL"/>
        </w:rPr>
      </w:pPr>
      <w:r w:rsidRPr="0058584F">
        <w:rPr>
          <w:rFonts w:ascii="Verdana" w:hAnsi="Verdana"/>
          <w:lang w:eastAsia="pl-PL"/>
        </w:rPr>
        <w:t>Wykonawca ustala:</w:t>
      </w:r>
    </w:p>
    <w:p w:rsidR="00E333B1" w:rsidRPr="0058584F" w:rsidRDefault="00E333B1" w:rsidP="0058584F">
      <w:pPr>
        <w:numPr>
          <w:ilvl w:val="0"/>
          <w:numId w:val="17"/>
        </w:numPr>
        <w:spacing w:after="0" w:line="240" w:lineRule="auto"/>
        <w:jc w:val="both"/>
        <w:rPr>
          <w:rFonts w:ascii="Verdana" w:hAnsi="Verdana"/>
          <w:lang w:eastAsia="pl-PL"/>
        </w:rPr>
      </w:pPr>
      <w:r w:rsidRPr="0058584F">
        <w:rPr>
          <w:rFonts w:ascii="Verdana" w:hAnsi="Verdana"/>
          <w:lang w:eastAsia="pl-PL"/>
        </w:rPr>
        <w:t xml:space="preserve">kierownika budowy w osobie </w:t>
      </w:r>
      <w:r w:rsidRPr="0058584F">
        <w:rPr>
          <w:rFonts w:ascii="Verdana" w:hAnsi="Verdana"/>
          <w:b/>
          <w:lang w:eastAsia="pl-PL"/>
        </w:rPr>
        <w:t>………………</w:t>
      </w:r>
      <w:r w:rsidRPr="0058584F">
        <w:rPr>
          <w:rFonts w:ascii="Verdana" w:hAnsi="Verdana"/>
          <w:lang w:eastAsia="pl-PL"/>
        </w:rPr>
        <w:t xml:space="preserve">, który posiada upr. nr </w:t>
      </w:r>
      <w:r w:rsidRPr="0058584F">
        <w:rPr>
          <w:rFonts w:ascii="Verdana" w:hAnsi="Verdana"/>
          <w:bCs/>
          <w:iCs/>
          <w:lang w:eastAsia="pl-PL"/>
        </w:rPr>
        <w:t xml:space="preserve">……………………….. oraz wpis do ……………………………., </w:t>
      </w:r>
    </w:p>
    <w:p w:rsidR="00E333B1" w:rsidRDefault="00E333B1" w:rsidP="0058584F">
      <w:pPr>
        <w:numPr>
          <w:ilvl w:val="0"/>
          <w:numId w:val="16"/>
        </w:numPr>
        <w:spacing w:after="0" w:line="240" w:lineRule="auto"/>
        <w:jc w:val="both"/>
        <w:rPr>
          <w:rFonts w:ascii="Verdana" w:hAnsi="Verdana"/>
          <w:lang w:eastAsia="pl-PL"/>
        </w:rPr>
      </w:pPr>
      <w:r w:rsidRPr="0058584F">
        <w:rPr>
          <w:rFonts w:ascii="Verdana" w:hAnsi="Verdana"/>
          <w:lang w:eastAsia="pl-PL"/>
        </w:rPr>
        <w:t>Zmiana osób, o których  mowa w ust. 3 jest możliwa jedynie w drodze aneksu do umowy, na osobę (osoby), o co najmniej takich samych uprawnieniach i doświadczeniu, określonych w SWZ.</w:t>
      </w:r>
    </w:p>
    <w:p w:rsidR="00E333B1" w:rsidRDefault="00E333B1" w:rsidP="006B1890">
      <w:pPr>
        <w:numPr>
          <w:ilvl w:val="0"/>
          <w:numId w:val="16"/>
        </w:numPr>
        <w:spacing w:after="0" w:line="240" w:lineRule="auto"/>
        <w:jc w:val="both"/>
        <w:rPr>
          <w:rFonts w:ascii="Verdana" w:hAnsi="Verdana"/>
          <w:lang w:eastAsia="pl-PL"/>
        </w:rPr>
      </w:pPr>
      <w:r>
        <w:rPr>
          <w:rFonts w:ascii="Verdana" w:hAnsi="Verdana"/>
          <w:lang w:eastAsia="pl-PL"/>
        </w:rPr>
        <w:t>Zamawiający zastrzega sobie konieczność obecności kierownika budowy na budowie podczas całego procesu inwestycyjnego.</w:t>
      </w:r>
    </w:p>
    <w:p w:rsidR="00E333B1" w:rsidRPr="0058584F" w:rsidRDefault="00E333B1" w:rsidP="0058584F">
      <w:pPr>
        <w:numPr>
          <w:ilvl w:val="0"/>
          <w:numId w:val="16"/>
        </w:numPr>
        <w:spacing w:after="0" w:line="240" w:lineRule="auto"/>
        <w:jc w:val="both"/>
        <w:rPr>
          <w:rFonts w:ascii="Verdana" w:hAnsi="Verdana"/>
          <w:lang w:eastAsia="pl-PL"/>
        </w:rPr>
      </w:pPr>
      <w:r>
        <w:rPr>
          <w:rFonts w:ascii="Verdana" w:hAnsi="Verdana"/>
          <w:lang w:eastAsia="pl-PL"/>
        </w:rPr>
        <w:t>Wykonawca zapewni obecność kierownika budowy na terenie budowy w wymiarze co najmniej dwu godzin w każdym dniu roboczym (od poniedziałku do piątku w wyłączeniem dni ustawowo wolnych od pracy) w czasie prowadzenia robót objętych niniejsza umową.</w:t>
      </w:r>
    </w:p>
    <w:p w:rsidR="00E333B1" w:rsidRPr="0058584F" w:rsidRDefault="00E333B1" w:rsidP="0058584F">
      <w:pPr>
        <w:suppressAutoHyphens/>
        <w:spacing w:after="0" w:line="240" w:lineRule="auto"/>
        <w:ind w:left="360"/>
        <w:jc w:val="both"/>
        <w:rPr>
          <w:rFonts w:ascii="Verdana" w:hAnsi="Verdana" w:cs="Arial"/>
          <w:kern w:val="2"/>
          <w:sz w:val="20"/>
          <w:szCs w:val="20"/>
          <w:lang w:eastAsia="pl-PL"/>
        </w:rPr>
      </w:pPr>
    </w:p>
    <w:p w:rsidR="00E333B1" w:rsidRPr="0058584F" w:rsidRDefault="00E333B1" w:rsidP="0058584F">
      <w:pPr>
        <w:keepNext/>
        <w:suppressAutoHyphens/>
        <w:spacing w:after="120" w:line="240" w:lineRule="auto"/>
        <w:jc w:val="center"/>
        <w:rPr>
          <w:rFonts w:ascii="Verdana" w:hAnsi="Verdana" w:cs="Arial"/>
          <w:b/>
          <w:kern w:val="2"/>
          <w:lang w:eastAsia="pl-PL"/>
        </w:rPr>
      </w:pPr>
      <w:r w:rsidRPr="0058584F">
        <w:rPr>
          <w:rFonts w:ascii="Verdana" w:hAnsi="Verdana" w:cs="Arial"/>
          <w:b/>
          <w:kern w:val="2"/>
          <w:lang w:eastAsia="pl-PL"/>
        </w:rPr>
        <w:t xml:space="preserve">§ </w:t>
      </w:r>
      <w:r>
        <w:rPr>
          <w:rFonts w:ascii="Verdana" w:hAnsi="Verdana" w:cs="Arial"/>
          <w:b/>
          <w:kern w:val="2"/>
          <w:lang w:eastAsia="pl-PL"/>
        </w:rPr>
        <w:t>11</w:t>
      </w:r>
    </w:p>
    <w:p w:rsidR="00E333B1" w:rsidRPr="0058584F" w:rsidRDefault="00E333B1" w:rsidP="00890714">
      <w:pPr>
        <w:numPr>
          <w:ilvl w:val="0"/>
          <w:numId w:val="10"/>
        </w:numPr>
        <w:spacing w:after="0" w:line="240" w:lineRule="auto"/>
        <w:jc w:val="both"/>
        <w:rPr>
          <w:rFonts w:ascii="Verdana" w:hAnsi="Verdana" w:cs="Arial"/>
          <w:lang/>
        </w:rPr>
      </w:pPr>
      <w:r>
        <w:rPr>
          <w:rFonts w:ascii="Verdana" w:hAnsi="Verdana" w:cs="Arial"/>
          <w:lang w:eastAsia="pl-PL"/>
        </w:rPr>
        <w:t>Projekt wykonywany będzie</w:t>
      </w:r>
      <w:r w:rsidRPr="0058584F">
        <w:rPr>
          <w:rFonts w:ascii="Verdana" w:hAnsi="Verdana" w:cs="Arial"/>
          <w:lang w:eastAsia="pl-PL"/>
        </w:rPr>
        <w:t xml:space="preserve"> przez </w:t>
      </w:r>
    </w:p>
    <w:p w:rsidR="00E333B1" w:rsidRPr="0058584F" w:rsidRDefault="00E333B1" w:rsidP="0058584F">
      <w:pPr>
        <w:numPr>
          <w:ilvl w:val="0"/>
          <w:numId w:val="23"/>
        </w:numPr>
        <w:spacing w:after="0" w:line="240" w:lineRule="auto"/>
        <w:jc w:val="both"/>
        <w:rPr>
          <w:rFonts w:ascii="Verdana" w:hAnsi="Verdana" w:cs="Arial"/>
          <w:lang/>
        </w:rPr>
      </w:pPr>
      <w:r w:rsidRPr="0058584F">
        <w:rPr>
          <w:rFonts w:ascii="Verdana" w:hAnsi="Verdana" w:cs="Arial"/>
          <w:lang/>
        </w:rPr>
        <w:t>b</w:t>
      </w:r>
      <w:r w:rsidRPr="0058584F">
        <w:rPr>
          <w:rFonts w:ascii="Verdana" w:hAnsi="Verdana" w:cs="Arial"/>
          <w:lang/>
        </w:rPr>
        <w:t>ranża elektryczna: …………………</w:t>
      </w:r>
      <w:r w:rsidRPr="0058584F">
        <w:rPr>
          <w:rFonts w:ascii="Verdana" w:hAnsi="Verdana" w:cs="Arial"/>
          <w:lang/>
        </w:rPr>
        <w:t>……………………</w:t>
      </w:r>
      <w:r w:rsidRPr="0058584F">
        <w:rPr>
          <w:rFonts w:ascii="Verdana" w:hAnsi="Verdana" w:cs="Arial"/>
          <w:lang/>
        </w:rPr>
        <w:t>… posiadający</w:t>
      </w:r>
      <w:r w:rsidRPr="0058584F">
        <w:rPr>
          <w:rFonts w:ascii="Verdana" w:hAnsi="Verdana" w:cs="Arial"/>
          <w:lang/>
        </w:rPr>
        <w:t>/-ca</w:t>
      </w:r>
      <w:r w:rsidRPr="0058584F">
        <w:rPr>
          <w:rFonts w:ascii="Verdana" w:hAnsi="Verdana" w:cs="Arial"/>
          <w:lang/>
        </w:rPr>
        <w:t xml:space="preserve"> uprawnienia </w:t>
      </w:r>
      <w:r w:rsidRPr="0058584F">
        <w:rPr>
          <w:rFonts w:ascii="Verdana" w:hAnsi="Verdana" w:cs="Arial"/>
          <w:lang/>
        </w:rPr>
        <w:t xml:space="preserve">w specjalności </w:t>
      </w:r>
      <w:r w:rsidRPr="0058584F">
        <w:rPr>
          <w:rFonts w:ascii="Verdana" w:hAnsi="Verdana" w:cs="Arial"/>
          <w:lang/>
        </w:rPr>
        <w:t>…………………………. wydane przez ……………………………………..</w:t>
      </w:r>
    </w:p>
    <w:p w:rsidR="00E333B1" w:rsidRPr="0058584F" w:rsidRDefault="00E333B1" w:rsidP="0058584F">
      <w:pPr>
        <w:numPr>
          <w:ilvl w:val="0"/>
          <w:numId w:val="10"/>
        </w:numPr>
        <w:suppressAutoHyphens/>
        <w:spacing w:after="0" w:line="240" w:lineRule="auto"/>
        <w:jc w:val="both"/>
        <w:rPr>
          <w:rFonts w:ascii="Verdana" w:hAnsi="Verdana" w:cs="Arial"/>
          <w:kern w:val="1"/>
          <w:lang w:eastAsia="pl-PL"/>
        </w:rPr>
      </w:pPr>
      <w:r w:rsidRPr="0058584F">
        <w:rPr>
          <w:rFonts w:ascii="Verdana" w:hAnsi="Verdana" w:cs="Arial"/>
          <w:kern w:val="1"/>
          <w:lang w:eastAsia="pl-PL"/>
        </w:rPr>
        <w:t xml:space="preserve">Zmiana </w:t>
      </w:r>
      <w:r>
        <w:rPr>
          <w:rFonts w:ascii="Verdana" w:hAnsi="Verdana" w:cs="Arial"/>
          <w:kern w:val="1"/>
          <w:lang w:eastAsia="pl-PL"/>
        </w:rPr>
        <w:t>oso</w:t>
      </w:r>
      <w:r w:rsidRPr="0058584F">
        <w:rPr>
          <w:rFonts w:ascii="Verdana" w:hAnsi="Verdana" w:cs="Arial"/>
          <w:kern w:val="1"/>
          <w:lang w:eastAsia="pl-PL"/>
        </w:rPr>
        <w:t>b</w:t>
      </w:r>
      <w:r>
        <w:rPr>
          <w:rFonts w:ascii="Verdana" w:hAnsi="Verdana" w:cs="Arial"/>
          <w:kern w:val="1"/>
          <w:lang w:eastAsia="pl-PL"/>
        </w:rPr>
        <w:t>y, o której mowa w pkt. a)</w:t>
      </w:r>
      <w:r w:rsidRPr="0058584F">
        <w:rPr>
          <w:rFonts w:ascii="Verdana" w:hAnsi="Verdana" w:cs="Arial"/>
          <w:kern w:val="1"/>
          <w:lang w:eastAsia="pl-PL"/>
        </w:rPr>
        <w:t xml:space="preserve"> w trakcie realizacji przedmiotu niniejszej umowy, musi być uzasadniona przez Wykonawcę na piśmie i zaakceptowana przez Zamawiającego. </w:t>
      </w:r>
    </w:p>
    <w:p w:rsidR="00E333B1" w:rsidRPr="0058584F" w:rsidRDefault="00E333B1" w:rsidP="0058584F">
      <w:pPr>
        <w:numPr>
          <w:ilvl w:val="0"/>
          <w:numId w:val="10"/>
        </w:numPr>
        <w:suppressAutoHyphens/>
        <w:spacing w:after="0" w:line="240" w:lineRule="auto"/>
        <w:jc w:val="both"/>
        <w:rPr>
          <w:rFonts w:ascii="Verdana" w:hAnsi="Verdana" w:cs="Arial"/>
          <w:kern w:val="1"/>
          <w:lang w:eastAsia="pl-PL"/>
        </w:rPr>
      </w:pPr>
      <w:r w:rsidRPr="0058584F">
        <w:rPr>
          <w:rFonts w:ascii="Verdana" w:hAnsi="Verdana" w:cs="Arial"/>
          <w:kern w:val="1"/>
          <w:lang w:eastAsia="pl-PL"/>
        </w:rPr>
        <w:t xml:space="preserve">Zamawiający zaakceptuje taką zmianę wyłącznie wtedy, gdy Wykonawca przedłoży odpowiednie dokumenty, wymagane od Wykonawców w postępowaniu o zamówienie publiczne, poprzedzające zawarcie niniejszej umowy. </w:t>
      </w:r>
    </w:p>
    <w:p w:rsidR="00E333B1" w:rsidRPr="0058584F" w:rsidRDefault="00E333B1" w:rsidP="0058584F">
      <w:pPr>
        <w:numPr>
          <w:ilvl w:val="0"/>
          <w:numId w:val="10"/>
        </w:numPr>
        <w:suppressAutoHyphens/>
        <w:spacing w:after="0" w:line="240" w:lineRule="auto"/>
        <w:jc w:val="both"/>
        <w:rPr>
          <w:rFonts w:ascii="Verdana" w:hAnsi="Verdana" w:cs="Arial"/>
          <w:kern w:val="1"/>
          <w:lang w:eastAsia="pl-PL"/>
        </w:rPr>
      </w:pPr>
      <w:r w:rsidRPr="0058584F">
        <w:rPr>
          <w:rFonts w:ascii="Verdana" w:hAnsi="Verdana" w:cs="Arial"/>
          <w:kern w:val="1"/>
          <w:lang w:eastAsia="pl-PL"/>
        </w:rPr>
        <w:t xml:space="preserve">Wykonawca musi przedłożyć Zamawiającemu propozycję zmiany, nie później niż 7 dni przed planowanym wykorzystaniem udziału w realizacji zamówienia którejkolwiek osoby wskazanej w ust. 1 lub 2. </w:t>
      </w:r>
    </w:p>
    <w:p w:rsidR="00E333B1" w:rsidRPr="0058584F" w:rsidRDefault="00E333B1" w:rsidP="0058584F">
      <w:pPr>
        <w:numPr>
          <w:ilvl w:val="0"/>
          <w:numId w:val="10"/>
        </w:numPr>
        <w:suppressAutoHyphens/>
        <w:spacing w:after="0" w:line="240" w:lineRule="auto"/>
        <w:jc w:val="both"/>
        <w:rPr>
          <w:rFonts w:ascii="Verdana" w:hAnsi="Verdana" w:cs="Arial"/>
          <w:kern w:val="1"/>
          <w:lang w:eastAsia="pl-PL"/>
        </w:rPr>
      </w:pPr>
      <w:r w:rsidRPr="0058584F">
        <w:rPr>
          <w:rFonts w:ascii="Verdana" w:hAnsi="Verdana" w:cs="Arial"/>
          <w:kern w:val="1"/>
          <w:lang w:eastAsia="pl-PL"/>
        </w:rPr>
        <w:t>Jakakolwiek przerwa w realizacji przedmiotu umowy wynikająca z braku kierownictwa budowy/robót będzie traktowana jako przerwa wynikła z przyczyn zależnych od Wykonawcy i nie może stanowić podstawy do zmiany terminu zakończenia robót.</w:t>
      </w:r>
    </w:p>
    <w:p w:rsidR="00E333B1" w:rsidRDefault="00E333B1" w:rsidP="0058584F">
      <w:pPr>
        <w:jc w:val="center"/>
        <w:rPr>
          <w:rFonts w:ascii="Verdana" w:hAnsi="Verdana"/>
          <w:b/>
          <w:lang w:eastAsia="pl-PL"/>
        </w:rPr>
      </w:pPr>
    </w:p>
    <w:p w:rsidR="00E333B1" w:rsidRPr="0058584F" w:rsidRDefault="00E333B1" w:rsidP="0058584F">
      <w:pPr>
        <w:jc w:val="center"/>
        <w:rPr>
          <w:rFonts w:ascii="Verdana" w:hAnsi="Verdana"/>
          <w:b/>
          <w:lang w:eastAsia="pl-PL"/>
        </w:rPr>
      </w:pPr>
      <w:r w:rsidRPr="0058584F">
        <w:rPr>
          <w:rFonts w:ascii="Verdana" w:hAnsi="Verdana"/>
          <w:b/>
          <w:lang w:eastAsia="pl-PL"/>
        </w:rPr>
        <w:t>§ 1</w:t>
      </w:r>
      <w:r>
        <w:rPr>
          <w:rFonts w:ascii="Verdana" w:hAnsi="Verdana"/>
          <w:b/>
          <w:lang w:eastAsia="pl-PL"/>
        </w:rPr>
        <w:t>2</w:t>
      </w:r>
    </w:p>
    <w:p w:rsidR="00E333B1" w:rsidRPr="0058584F" w:rsidRDefault="00E333B1" w:rsidP="0058584F">
      <w:pPr>
        <w:spacing w:line="240" w:lineRule="auto"/>
        <w:jc w:val="both"/>
        <w:rPr>
          <w:rFonts w:ascii="Verdana" w:hAnsi="Verdana"/>
          <w:lang w:eastAsia="pl-PL"/>
        </w:rPr>
      </w:pPr>
      <w:r w:rsidRPr="0058584F">
        <w:rPr>
          <w:rFonts w:ascii="Verdana" w:hAnsi="Verdana"/>
          <w:lang w:eastAsia="pl-PL"/>
        </w:rPr>
        <w:t>W ramach wykonywania przedmiotu Umowy, poza obowiązkami wynikającymi z powszechnie obowiązujących przepisów prawa, dokumentów wskazanych w § 3</w:t>
      </w:r>
      <w:r>
        <w:rPr>
          <w:rFonts w:ascii="Verdana" w:hAnsi="Verdana"/>
          <w:lang w:eastAsia="pl-PL"/>
        </w:rPr>
        <w:t xml:space="preserve"> </w:t>
      </w:r>
      <w:r w:rsidRPr="0058584F">
        <w:rPr>
          <w:rFonts w:ascii="Verdana" w:hAnsi="Verdana"/>
          <w:lang w:eastAsia="pl-PL"/>
        </w:rPr>
        <w:t>Umowy oraz innych zapisów Umowy, Wykonawca zobowiązany jest do wykonania dodatkowych warunków, o których mowa w SWZ.</w:t>
      </w:r>
    </w:p>
    <w:p w:rsidR="00E333B1" w:rsidRPr="0058584F" w:rsidRDefault="00E333B1" w:rsidP="0058584F">
      <w:pPr>
        <w:spacing w:after="240" w:line="240" w:lineRule="auto"/>
        <w:jc w:val="center"/>
        <w:rPr>
          <w:rFonts w:ascii="Verdana" w:hAnsi="Verdana"/>
          <w:b/>
          <w:color w:val="000000"/>
          <w:lang w:eastAsia="pl-PL"/>
        </w:rPr>
      </w:pPr>
      <w:r w:rsidRPr="0058584F">
        <w:rPr>
          <w:rFonts w:ascii="Verdana" w:hAnsi="Verdana"/>
          <w:b/>
          <w:color w:val="000000"/>
          <w:lang w:eastAsia="pl-PL"/>
        </w:rPr>
        <w:t>§ 1</w:t>
      </w:r>
      <w:r>
        <w:rPr>
          <w:rFonts w:ascii="Verdana" w:hAnsi="Verdana"/>
          <w:b/>
          <w:color w:val="000000"/>
          <w:lang w:eastAsia="pl-PL"/>
        </w:rPr>
        <w:t>3</w:t>
      </w:r>
    </w:p>
    <w:p w:rsidR="00E333B1" w:rsidRPr="0058584F" w:rsidRDefault="00E333B1" w:rsidP="0058584F">
      <w:pPr>
        <w:numPr>
          <w:ilvl w:val="0"/>
          <w:numId w:val="27"/>
        </w:numPr>
        <w:spacing w:after="0" w:line="240" w:lineRule="auto"/>
        <w:contextualSpacing/>
        <w:jc w:val="both"/>
        <w:rPr>
          <w:rFonts w:ascii="Verdana" w:hAnsi="Verdana"/>
          <w:lang w:eastAsia="pl-PL"/>
        </w:rPr>
      </w:pPr>
      <w:r w:rsidRPr="0058584F">
        <w:rPr>
          <w:rFonts w:ascii="Verdana" w:hAnsi="Verdana"/>
          <w:lang w:eastAsia="pl-PL"/>
        </w:rPr>
        <w:t>Zamawiający przekaże protokolarnie Wykonawcy Teren Budowy.</w:t>
      </w:r>
    </w:p>
    <w:p w:rsidR="00E333B1" w:rsidRPr="0058584F" w:rsidRDefault="00E333B1" w:rsidP="0058584F">
      <w:pPr>
        <w:numPr>
          <w:ilvl w:val="0"/>
          <w:numId w:val="27"/>
        </w:numPr>
        <w:spacing w:after="0" w:line="240" w:lineRule="auto"/>
        <w:contextualSpacing/>
        <w:jc w:val="both"/>
        <w:rPr>
          <w:rFonts w:ascii="Verdana" w:hAnsi="Verdana"/>
          <w:lang w:eastAsia="pl-PL"/>
        </w:rPr>
      </w:pPr>
      <w:r w:rsidRPr="0058584F">
        <w:rPr>
          <w:rFonts w:ascii="Verdana" w:hAnsi="Verdana"/>
          <w:lang w:eastAsia="pl-PL"/>
        </w:rPr>
        <w:t>Po wykonaniu przedmiotu Umowy, Wykonawca protokolarnie przekaże Zamawiającemu Teren Budowy.</w:t>
      </w:r>
    </w:p>
    <w:p w:rsidR="00E333B1" w:rsidRPr="0058584F" w:rsidRDefault="00E333B1" w:rsidP="0058584F">
      <w:pPr>
        <w:numPr>
          <w:ilvl w:val="0"/>
          <w:numId w:val="27"/>
        </w:numPr>
        <w:spacing w:after="0" w:line="240" w:lineRule="auto"/>
        <w:contextualSpacing/>
        <w:jc w:val="both"/>
        <w:rPr>
          <w:rFonts w:ascii="Verdana" w:hAnsi="Verdana"/>
          <w:lang w:eastAsia="pl-PL"/>
        </w:rPr>
      </w:pPr>
      <w:r w:rsidRPr="0058584F">
        <w:rPr>
          <w:rFonts w:ascii="Verdana" w:hAnsi="Verdana"/>
          <w:lang w:eastAsia="pl-PL"/>
        </w:rPr>
        <w:t>Warunkiem odbioru Terenu Budowy przez Zamawiającego jest dokonanie odbioru końcowego Inwestycji przez Zamawiającego, chyba że do odbioru Terenu Budowy przez Zamawiającego dochodzi w wyniku wcześniejszego rozwiązania Umowy, bez pełnego wykonania przedmiotu Umowy przez Wykonawcę.</w:t>
      </w:r>
    </w:p>
    <w:p w:rsidR="00E333B1" w:rsidRPr="0058584F" w:rsidRDefault="00E333B1" w:rsidP="0058584F">
      <w:pPr>
        <w:jc w:val="center"/>
        <w:rPr>
          <w:rFonts w:ascii="Verdana" w:hAnsi="Verdana"/>
          <w:b/>
          <w:bCs/>
          <w:lang w:eastAsia="pl-PL"/>
        </w:rPr>
      </w:pPr>
    </w:p>
    <w:p w:rsidR="00E333B1" w:rsidRPr="0058584F" w:rsidRDefault="00E333B1" w:rsidP="0058584F">
      <w:pPr>
        <w:jc w:val="center"/>
        <w:rPr>
          <w:rFonts w:ascii="Verdana" w:hAnsi="Verdana"/>
          <w:b/>
          <w:bCs/>
          <w:lang w:eastAsia="pl-PL"/>
        </w:rPr>
      </w:pPr>
      <w:r w:rsidRPr="0058584F">
        <w:rPr>
          <w:rFonts w:ascii="Verdana" w:hAnsi="Verdana"/>
          <w:b/>
          <w:bCs/>
          <w:lang w:eastAsia="pl-PL"/>
        </w:rPr>
        <w:t>§ 1</w:t>
      </w:r>
      <w:r>
        <w:rPr>
          <w:rFonts w:ascii="Verdana" w:hAnsi="Verdana"/>
          <w:b/>
          <w:bCs/>
          <w:lang w:eastAsia="pl-PL"/>
        </w:rPr>
        <w:t>4</w:t>
      </w:r>
    </w:p>
    <w:p w:rsidR="00E333B1" w:rsidRPr="0058584F" w:rsidRDefault="00E333B1" w:rsidP="0058584F">
      <w:pPr>
        <w:numPr>
          <w:ilvl w:val="0"/>
          <w:numId w:val="26"/>
        </w:numPr>
        <w:spacing w:after="0" w:line="240" w:lineRule="auto"/>
        <w:jc w:val="both"/>
        <w:rPr>
          <w:rFonts w:ascii="Verdana" w:hAnsi="Verdana"/>
          <w:lang/>
        </w:rPr>
      </w:pPr>
      <w:r w:rsidRPr="0058584F">
        <w:rPr>
          <w:rFonts w:ascii="Verdana" w:hAnsi="Verdana"/>
          <w:lang/>
        </w:rPr>
        <w:t>Wykonawca odpowiada za przejęty Teren Budowy w okresie od protokolarnego jego przejęcia aż do odebrania go przez Zamawiającego.</w:t>
      </w:r>
    </w:p>
    <w:p w:rsidR="00E333B1" w:rsidRPr="0058584F" w:rsidRDefault="00E333B1" w:rsidP="0058584F">
      <w:pPr>
        <w:numPr>
          <w:ilvl w:val="0"/>
          <w:numId w:val="26"/>
        </w:numPr>
        <w:spacing w:after="0" w:line="240" w:lineRule="auto"/>
        <w:jc w:val="both"/>
        <w:rPr>
          <w:rFonts w:ascii="Verdana" w:hAnsi="Verdana"/>
          <w:lang/>
        </w:rPr>
      </w:pPr>
      <w:r w:rsidRPr="0058584F">
        <w:rPr>
          <w:rFonts w:ascii="Verdana" w:hAnsi="Verdana"/>
          <w:lang/>
        </w:rPr>
        <w:t>Wykonawca ponosi pełną odpowiedzialność materialną za szkody wyrządzone osobom trzecim w związku z wykonywaniem przedmiotu Umowy.</w:t>
      </w:r>
    </w:p>
    <w:p w:rsidR="00E333B1" w:rsidRPr="0058584F" w:rsidRDefault="00E333B1" w:rsidP="0058584F">
      <w:pPr>
        <w:jc w:val="both"/>
        <w:rPr>
          <w:rFonts w:ascii="Verdana" w:hAnsi="Verdana"/>
          <w:b/>
          <w:lang w:eastAsia="pl-PL"/>
        </w:rPr>
      </w:pPr>
    </w:p>
    <w:p w:rsidR="00E333B1" w:rsidRPr="0058584F" w:rsidRDefault="00E333B1" w:rsidP="0058584F">
      <w:pPr>
        <w:ind w:left="1416" w:firstLine="708"/>
        <w:jc w:val="center"/>
        <w:rPr>
          <w:rFonts w:ascii="Verdana" w:hAnsi="Verdana"/>
          <w:b/>
          <w:lang w:eastAsia="pl-PL"/>
        </w:rPr>
      </w:pPr>
      <w:r w:rsidRPr="0058584F">
        <w:rPr>
          <w:rFonts w:ascii="Verdana" w:hAnsi="Verdana"/>
          <w:b/>
          <w:lang w:eastAsia="pl-PL"/>
        </w:rPr>
        <w:t xml:space="preserve"> § 1</w:t>
      </w:r>
      <w:r>
        <w:rPr>
          <w:rFonts w:ascii="Verdana" w:hAnsi="Verdana"/>
          <w:b/>
          <w:lang w:eastAsia="pl-PL"/>
        </w:rPr>
        <w:t>5</w:t>
      </w:r>
      <w:r w:rsidRPr="0058584F">
        <w:rPr>
          <w:rFonts w:ascii="Verdana" w:hAnsi="Verdana"/>
          <w:b/>
          <w:lang w:eastAsia="pl-PL"/>
        </w:rPr>
        <w:tab/>
      </w:r>
      <w:r w:rsidRPr="0058584F">
        <w:rPr>
          <w:rFonts w:ascii="Verdana" w:hAnsi="Verdana"/>
          <w:b/>
          <w:lang w:eastAsia="pl-PL"/>
        </w:rPr>
        <w:tab/>
      </w:r>
      <w:r w:rsidRPr="0058584F">
        <w:rPr>
          <w:rFonts w:ascii="Verdana" w:hAnsi="Verdana"/>
          <w:b/>
          <w:lang w:eastAsia="pl-PL"/>
        </w:rPr>
        <w:tab/>
      </w:r>
      <w:r w:rsidRPr="0058584F">
        <w:rPr>
          <w:rFonts w:ascii="Verdana" w:hAnsi="Verdana"/>
          <w:b/>
          <w:lang w:eastAsia="pl-PL"/>
        </w:rPr>
        <w:tab/>
      </w:r>
    </w:p>
    <w:p w:rsidR="00E333B1" w:rsidRPr="0058584F" w:rsidRDefault="00E333B1" w:rsidP="0058584F">
      <w:pPr>
        <w:numPr>
          <w:ilvl w:val="0"/>
          <w:numId w:val="24"/>
        </w:numPr>
        <w:spacing w:after="0" w:line="240" w:lineRule="auto"/>
        <w:jc w:val="both"/>
        <w:rPr>
          <w:rFonts w:ascii="Verdana" w:hAnsi="Verdana"/>
          <w:color w:val="000000"/>
          <w:lang w:eastAsia="pl-PL"/>
        </w:rPr>
      </w:pPr>
      <w:r w:rsidRPr="0058584F">
        <w:rPr>
          <w:rFonts w:ascii="Verdana" w:hAnsi="Verdana"/>
          <w:color w:val="000000"/>
          <w:lang w:eastAsia="pl-PL"/>
        </w:rPr>
        <w:t>Wykonawca zobowiązuje się ubezpieczyć na koszt własny roboty z tytułu szkód, które mogą zaistnieć w związku z określonymi zdarzeniami losowymi oraz od odpowiedzialności cywilnej deliktowej i kontraktowej.</w:t>
      </w:r>
    </w:p>
    <w:p w:rsidR="00E333B1" w:rsidRPr="0058584F" w:rsidRDefault="00E333B1" w:rsidP="0058584F">
      <w:pPr>
        <w:numPr>
          <w:ilvl w:val="0"/>
          <w:numId w:val="24"/>
        </w:numPr>
        <w:spacing w:after="0" w:line="240" w:lineRule="auto"/>
        <w:jc w:val="both"/>
        <w:rPr>
          <w:rFonts w:ascii="Verdana" w:hAnsi="Verdana"/>
          <w:lang w:eastAsia="pl-PL"/>
        </w:rPr>
      </w:pPr>
      <w:r w:rsidRPr="0058584F">
        <w:rPr>
          <w:rFonts w:ascii="Verdana" w:hAnsi="Verdana"/>
          <w:lang w:eastAsia="pl-PL"/>
        </w:rPr>
        <w:t>W ramach niniejszej Umowy Wykonawca zobowiązany jest do:</w:t>
      </w:r>
    </w:p>
    <w:p w:rsidR="00E333B1" w:rsidRPr="0058584F" w:rsidRDefault="00E333B1" w:rsidP="0058584F">
      <w:pPr>
        <w:numPr>
          <w:ilvl w:val="0"/>
          <w:numId w:val="28"/>
        </w:numPr>
        <w:spacing w:after="0" w:line="240" w:lineRule="auto"/>
        <w:jc w:val="both"/>
        <w:rPr>
          <w:rFonts w:ascii="Verdana" w:hAnsi="Verdana"/>
          <w:lang w:eastAsia="pl-PL"/>
        </w:rPr>
      </w:pPr>
      <w:r w:rsidRPr="0058584F">
        <w:rPr>
          <w:rFonts w:ascii="Verdana" w:hAnsi="Verdana"/>
          <w:lang w:eastAsia="pl-PL"/>
        </w:rPr>
        <w:t>ubezpieczenia kontraktu od wszelkich ryzyk budowlanych (CAR), w tym do wykonywanych prac, obiektów budowlanych, urządzeń oraz wszelkiego mienia ruchomego i nieruchomego związanego bezpośrednio z wykonywaniem robót – na sumę nie mniejszą niż kwota wynagrodzenia, określonego w § 1</w:t>
      </w:r>
      <w:r>
        <w:rPr>
          <w:rFonts w:ascii="Verdana" w:hAnsi="Verdana"/>
          <w:lang w:eastAsia="pl-PL"/>
        </w:rPr>
        <w:t>7</w:t>
      </w:r>
      <w:r w:rsidRPr="0058584F">
        <w:rPr>
          <w:rFonts w:ascii="Verdana" w:hAnsi="Verdana"/>
          <w:lang w:eastAsia="pl-PL"/>
        </w:rPr>
        <w:t xml:space="preserve"> ust.1 Umowy,</w:t>
      </w:r>
    </w:p>
    <w:p w:rsidR="00E333B1" w:rsidRPr="0058584F" w:rsidRDefault="00E333B1" w:rsidP="0058584F">
      <w:pPr>
        <w:numPr>
          <w:ilvl w:val="0"/>
          <w:numId w:val="28"/>
        </w:numPr>
        <w:spacing w:after="0" w:line="240" w:lineRule="auto"/>
        <w:jc w:val="both"/>
        <w:rPr>
          <w:rFonts w:ascii="Verdana" w:hAnsi="Verdana"/>
          <w:lang w:eastAsia="pl-PL"/>
        </w:rPr>
      </w:pPr>
      <w:r w:rsidRPr="0058584F">
        <w:rPr>
          <w:rFonts w:ascii="Verdana" w:hAnsi="Verdana"/>
          <w:lang w:eastAsia="pl-PL"/>
        </w:rPr>
        <w:t xml:space="preserve">posiadania ubezpieczenia od odpowiedzialności cywilnej deliktowej i kontraktowej za szkody powstałe w związku z wykonywaniem działalności gospodarczej – na sumę co najmniej </w:t>
      </w:r>
      <w:r>
        <w:rPr>
          <w:rFonts w:ascii="Verdana" w:hAnsi="Verdana"/>
          <w:lang w:eastAsia="pl-PL"/>
        </w:rPr>
        <w:t xml:space="preserve"> 500 </w:t>
      </w:r>
      <w:r w:rsidRPr="0058584F">
        <w:rPr>
          <w:rFonts w:ascii="Verdana" w:hAnsi="Verdana"/>
          <w:lang w:eastAsia="pl-PL"/>
        </w:rPr>
        <w:t>000,00 zł.</w:t>
      </w:r>
    </w:p>
    <w:p w:rsidR="00E333B1" w:rsidRPr="0058584F" w:rsidRDefault="00E333B1" w:rsidP="0058584F">
      <w:pPr>
        <w:numPr>
          <w:ilvl w:val="1"/>
          <w:numId w:val="25"/>
        </w:numPr>
        <w:tabs>
          <w:tab w:val="num" w:pos="426"/>
        </w:tabs>
        <w:spacing w:after="0" w:line="240" w:lineRule="auto"/>
        <w:ind w:left="360"/>
        <w:jc w:val="both"/>
        <w:rPr>
          <w:rFonts w:ascii="Verdana" w:hAnsi="Verdana"/>
          <w:color w:val="000000"/>
          <w:lang w:eastAsia="pl-PL"/>
        </w:rPr>
      </w:pPr>
      <w:r w:rsidRPr="0058584F">
        <w:rPr>
          <w:rFonts w:ascii="Verdana" w:hAnsi="Verdana"/>
          <w:color w:val="000000"/>
          <w:lang w:eastAsia="pl-PL"/>
        </w:rPr>
        <w:t>Zakres oraz warunki ubezpieczenia podlegają akceptacji Zamawiającego.</w:t>
      </w:r>
    </w:p>
    <w:p w:rsidR="00E333B1" w:rsidRPr="00D9326F" w:rsidRDefault="00E333B1" w:rsidP="00A4041D">
      <w:pPr>
        <w:numPr>
          <w:ilvl w:val="1"/>
          <w:numId w:val="25"/>
        </w:numPr>
        <w:tabs>
          <w:tab w:val="num" w:pos="426"/>
        </w:tabs>
        <w:spacing w:after="0" w:line="240" w:lineRule="auto"/>
        <w:ind w:left="360"/>
        <w:jc w:val="both"/>
        <w:rPr>
          <w:rFonts w:ascii="Verdana" w:hAnsi="Verdana"/>
          <w:color w:val="000000"/>
          <w:lang w:eastAsia="pl-PL"/>
        </w:rPr>
      </w:pPr>
      <w:r w:rsidRPr="0058584F">
        <w:rPr>
          <w:rFonts w:ascii="Verdana" w:hAnsi="Verdana"/>
          <w:color w:val="000000"/>
          <w:lang w:eastAsia="pl-PL"/>
        </w:rPr>
        <w:t xml:space="preserve">Wykonawca dokona ubezpieczenia na własny koszt w ramach niniejszej Umowy i wynagrodzenia umownego. Polisy i inne dokumenty ubezpieczeniowe, zgodne z wymogami niniejszej Umowy, poświadczone za zgodność z oryginałem, Wykonawca złoży Zamawiającemu najpóźniej na 3 dni robocze przed dniem protokolarnego przekazania Terenu Budowy, co stanowi warunek przekazania Terenu Budowy. </w:t>
      </w:r>
    </w:p>
    <w:p w:rsidR="00E333B1" w:rsidRPr="00A4041D" w:rsidRDefault="00E333B1" w:rsidP="00A4041D">
      <w:pPr>
        <w:spacing w:after="0" w:line="240" w:lineRule="auto"/>
        <w:ind w:left="360"/>
        <w:jc w:val="both"/>
        <w:rPr>
          <w:rFonts w:ascii="Verdana" w:hAnsi="Verdana"/>
          <w:color w:val="000000"/>
          <w:lang w:eastAsia="pl-PL"/>
        </w:rPr>
      </w:pPr>
    </w:p>
    <w:p w:rsidR="00E333B1" w:rsidRDefault="00E333B1" w:rsidP="0058584F">
      <w:pPr>
        <w:spacing w:after="0" w:line="240" w:lineRule="auto"/>
        <w:jc w:val="center"/>
        <w:rPr>
          <w:rFonts w:ascii="Verdana" w:hAnsi="Verdana"/>
          <w:b/>
          <w:color w:val="000000"/>
          <w:lang w:eastAsia="pl-PL"/>
        </w:rPr>
      </w:pPr>
    </w:p>
    <w:p w:rsidR="00E333B1" w:rsidRDefault="00E333B1" w:rsidP="0058584F">
      <w:pPr>
        <w:spacing w:after="0" w:line="240" w:lineRule="auto"/>
        <w:jc w:val="center"/>
        <w:rPr>
          <w:rFonts w:ascii="Verdana" w:hAnsi="Verdana"/>
          <w:b/>
          <w:color w:val="000000"/>
          <w:lang w:eastAsia="pl-PL"/>
        </w:rPr>
      </w:pPr>
    </w:p>
    <w:p w:rsidR="00E333B1" w:rsidRPr="0058584F" w:rsidRDefault="00E333B1" w:rsidP="0058584F">
      <w:pPr>
        <w:spacing w:after="0" w:line="240" w:lineRule="auto"/>
        <w:jc w:val="center"/>
        <w:rPr>
          <w:rFonts w:ascii="Verdana" w:hAnsi="Verdana"/>
          <w:b/>
          <w:color w:val="000000"/>
          <w:sz w:val="20"/>
          <w:szCs w:val="20"/>
          <w:lang w:eastAsia="pl-PL"/>
        </w:rPr>
      </w:pPr>
      <w:r w:rsidRPr="0058584F">
        <w:rPr>
          <w:rFonts w:ascii="Verdana" w:hAnsi="Verdana"/>
          <w:b/>
          <w:color w:val="000000"/>
          <w:lang w:eastAsia="pl-PL"/>
        </w:rPr>
        <w:t>§ 1</w:t>
      </w:r>
      <w:r>
        <w:rPr>
          <w:rFonts w:ascii="Verdana" w:hAnsi="Verdana"/>
          <w:b/>
          <w:color w:val="000000"/>
          <w:sz w:val="20"/>
          <w:szCs w:val="20"/>
          <w:lang w:eastAsia="pl-PL"/>
        </w:rPr>
        <w:t>6</w:t>
      </w:r>
    </w:p>
    <w:p w:rsidR="00E333B1" w:rsidRPr="0058584F" w:rsidRDefault="00E333B1" w:rsidP="0058584F">
      <w:pPr>
        <w:spacing w:after="0" w:line="240" w:lineRule="auto"/>
        <w:jc w:val="center"/>
        <w:rPr>
          <w:rFonts w:ascii="Verdana" w:hAnsi="Verdana"/>
          <w:color w:val="000000"/>
          <w:lang w:eastAsia="pl-PL"/>
        </w:rPr>
      </w:pPr>
    </w:p>
    <w:p w:rsidR="00E333B1" w:rsidRPr="0058584F" w:rsidRDefault="00E333B1" w:rsidP="0058584F">
      <w:pPr>
        <w:numPr>
          <w:ilvl w:val="0"/>
          <w:numId w:val="29"/>
        </w:numPr>
        <w:spacing w:after="0" w:line="240" w:lineRule="auto"/>
        <w:jc w:val="both"/>
        <w:rPr>
          <w:rFonts w:ascii="Verdana" w:hAnsi="Verdana"/>
          <w:lang w:eastAsia="pl-PL"/>
        </w:rPr>
      </w:pPr>
      <w:r w:rsidRPr="0058584F">
        <w:rPr>
          <w:rFonts w:ascii="Verdana" w:hAnsi="Verdana"/>
          <w:lang w:eastAsia="pl-PL"/>
        </w:rPr>
        <w:t xml:space="preserve">Strony ustalają następujące terminy realizacji obowiązków wynikających </w:t>
      </w:r>
      <w:r w:rsidRPr="0058584F">
        <w:rPr>
          <w:rFonts w:ascii="Verdana" w:hAnsi="Verdana"/>
          <w:lang w:eastAsia="pl-PL"/>
        </w:rPr>
        <w:br/>
        <w:t>z niniejszej Umowy:</w:t>
      </w:r>
    </w:p>
    <w:p w:rsidR="00E333B1" w:rsidRPr="0058584F" w:rsidRDefault="00E333B1" w:rsidP="0058584F">
      <w:pPr>
        <w:numPr>
          <w:ilvl w:val="0"/>
          <w:numId w:val="31"/>
        </w:numPr>
        <w:spacing w:after="0" w:line="240" w:lineRule="auto"/>
        <w:jc w:val="both"/>
        <w:rPr>
          <w:rFonts w:ascii="Verdana" w:hAnsi="Verdana"/>
          <w:lang w:eastAsia="pl-PL"/>
        </w:rPr>
      </w:pPr>
      <w:r w:rsidRPr="0058584F">
        <w:rPr>
          <w:rFonts w:ascii="Verdana" w:hAnsi="Verdana"/>
          <w:lang w:eastAsia="pl-PL"/>
        </w:rPr>
        <w:t>termin przekazania Terenu Budowy Wykonawcy: do 5 dni od dnia podpisania Umowy,</w:t>
      </w:r>
    </w:p>
    <w:p w:rsidR="00E333B1" w:rsidRPr="0058584F" w:rsidRDefault="00E333B1" w:rsidP="0058584F">
      <w:pPr>
        <w:numPr>
          <w:ilvl w:val="0"/>
          <w:numId w:val="31"/>
        </w:numPr>
        <w:spacing w:after="0" w:line="240" w:lineRule="auto"/>
        <w:jc w:val="both"/>
        <w:rPr>
          <w:rFonts w:ascii="Verdana" w:hAnsi="Verdana"/>
          <w:lang w:eastAsia="pl-PL"/>
        </w:rPr>
      </w:pPr>
      <w:r w:rsidRPr="0058584F">
        <w:rPr>
          <w:rFonts w:ascii="Verdana" w:hAnsi="Verdana"/>
          <w:lang w:eastAsia="pl-PL"/>
        </w:rPr>
        <w:t xml:space="preserve">termin wykonania przedmiotu umowy </w:t>
      </w:r>
      <w:r>
        <w:rPr>
          <w:rFonts w:ascii="Verdana" w:hAnsi="Verdana"/>
          <w:lang w:eastAsia="pl-PL"/>
        </w:rPr>
        <w:t>–</w:t>
      </w:r>
      <w:r w:rsidRPr="0058584F">
        <w:rPr>
          <w:rFonts w:ascii="Verdana" w:hAnsi="Verdana"/>
          <w:lang w:eastAsia="pl-PL"/>
        </w:rPr>
        <w:t xml:space="preserve"> </w:t>
      </w:r>
      <w:r>
        <w:rPr>
          <w:rFonts w:ascii="Verdana" w:hAnsi="Verdana"/>
          <w:lang w:eastAsia="pl-PL"/>
        </w:rPr>
        <w:t>……….. dni</w:t>
      </w:r>
      <w:r w:rsidRPr="0058584F">
        <w:rPr>
          <w:rFonts w:ascii="Verdana" w:hAnsi="Verdana"/>
          <w:lang w:eastAsia="pl-PL"/>
        </w:rPr>
        <w:t xml:space="preserve"> od dnia podpisania niniejszej umowy.</w:t>
      </w:r>
    </w:p>
    <w:p w:rsidR="00E333B1" w:rsidRPr="0058584F" w:rsidRDefault="00E333B1" w:rsidP="0058584F">
      <w:pPr>
        <w:numPr>
          <w:ilvl w:val="0"/>
          <w:numId w:val="31"/>
        </w:numPr>
        <w:spacing w:after="0" w:line="240" w:lineRule="auto"/>
        <w:jc w:val="both"/>
        <w:rPr>
          <w:rFonts w:ascii="Verdana" w:hAnsi="Verdana"/>
          <w:lang w:eastAsia="pl-PL"/>
        </w:rPr>
      </w:pPr>
      <w:r w:rsidRPr="0058584F">
        <w:rPr>
          <w:rFonts w:ascii="Verdana" w:hAnsi="Verdana"/>
          <w:lang w:eastAsia="pl-PL"/>
        </w:rPr>
        <w:t xml:space="preserve">termin przekazania </w:t>
      </w:r>
      <w:r w:rsidRPr="00147634">
        <w:rPr>
          <w:rFonts w:ascii="Verdana" w:hAnsi="Verdana"/>
          <w:lang w:eastAsia="pl-PL"/>
        </w:rPr>
        <w:t xml:space="preserve">Terenu Budowy Zamawiającemu </w:t>
      </w:r>
      <w:r w:rsidRPr="0058584F">
        <w:rPr>
          <w:rFonts w:ascii="Verdana" w:hAnsi="Verdana"/>
          <w:lang w:eastAsia="pl-PL"/>
        </w:rPr>
        <w:t xml:space="preserve">- </w:t>
      </w:r>
      <w:r>
        <w:rPr>
          <w:rFonts w:ascii="Verdana" w:hAnsi="Verdana"/>
          <w:lang w:eastAsia="pl-PL"/>
        </w:rPr>
        <w:t>5</w:t>
      </w:r>
      <w:r w:rsidRPr="0058584F">
        <w:rPr>
          <w:rFonts w:ascii="Verdana" w:hAnsi="Verdana"/>
          <w:lang w:eastAsia="pl-PL"/>
        </w:rPr>
        <w:t xml:space="preserve"> dni od dnia podpisania protokołu stwierdzającego pełne wykonanie przedmiotu Umowy </w:t>
      </w:r>
      <w:r>
        <w:rPr>
          <w:rFonts w:ascii="Verdana" w:hAnsi="Verdana"/>
          <w:lang w:eastAsia="pl-PL"/>
        </w:rPr>
        <w:t>i</w:t>
      </w:r>
      <w:r w:rsidRPr="0058584F">
        <w:rPr>
          <w:rFonts w:ascii="Verdana" w:hAnsi="Verdana"/>
          <w:lang w:eastAsia="pl-PL"/>
        </w:rPr>
        <w:t xml:space="preserve"> rozliczenie za wykonane prace – w przypadku wcześniejszego rozwiązania Umowy bez pełnego wykonania przedmiotu Umowy, po wcześniejszym zawiadomieniu Zamawiającego, dokonanym nie później niż na </w:t>
      </w:r>
      <w:r>
        <w:rPr>
          <w:rFonts w:ascii="Verdana" w:hAnsi="Verdana"/>
          <w:lang w:eastAsia="pl-PL"/>
        </w:rPr>
        <w:t>2</w:t>
      </w:r>
      <w:r w:rsidRPr="0058584F">
        <w:rPr>
          <w:rFonts w:ascii="Verdana" w:hAnsi="Verdana"/>
          <w:lang w:eastAsia="pl-PL"/>
        </w:rPr>
        <w:t xml:space="preserve"> dni przed terminem przekazania.</w:t>
      </w:r>
    </w:p>
    <w:p w:rsidR="00E333B1" w:rsidRPr="0058584F" w:rsidRDefault="00E333B1" w:rsidP="0058584F">
      <w:pPr>
        <w:numPr>
          <w:ilvl w:val="0"/>
          <w:numId w:val="29"/>
        </w:numPr>
        <w:spacing w:after="0" w:line="240" w:lineRule="auto"/>
        <w:jc w:val="both"/>
        <w:rPr>
          <w:rFonts w:ascii="Verdana" w:hAnsi="Verdana"/>
          <w:lang w:eastAsia="pl-PL"/>
        </w:rPr>
      </w:pPr>
      <w:r w:rsidRPr="0058584F">
        <w:rPr>
          <w:rFonts w:ascii="Verdana" w:hAnsi="Verdana"/>
          <w:lang w:eastAsia="pl-PL"/>
        </w:rPr>
        <w:t>Za dzień wykonania przedmiotu Umowy, dla potrzeb weryfikacji terminowości wykonania przedmiotu Umowy przez Wykonawcę przyjmuje się:</w:t>
      </w:r>
    </w:p>
    <w:p w:rsidR="00E333B1" w:rsidRPr="0058584F" w:rsidRDefault="00E333B1" w:rsidP="0058584F">
      <w:pPr>
        <w:numPr>
          <w:ilvl w:val="0"/>
          <w:numId w:val="30"/>
        </w:numPr>
        <w:spacing w:after="0" w:line="240" w:lineRule="auto"/>
        <w:contextualSpacing/>
        <w:jc w:val="both"/>
        <w:rPr>
          <w:rFonts w:ascii="Verdana" w:hAnsi="Verdana"/>
          <w:lang w:eastAsia="pl-PL"/>
        </w:rPr>
      </w:pPr>
      <w:r w:rsidRPr="0058584F">
        <w:rPr>
          <w:rFonts w:ascii="Verdana" w:hAnsi="Verdana"/>
          <w:lang w:eastAsia="pl-PL"/>
        </w:rPr>
        <w:t>w przypadku dokonania czynności odbioru końcowego przedmiotu Umowy i nie stwierdzenia wad przedmiotu Umowy - dzień osiągnięcia gotowości do dokonania odbioru końcowego przedmiotu Umowy wskazany przez Wykonawcę we wniosku o dokonanie odbioru końcowego przedmiotu Umowy,</w:t>
      </w:r>
    </w:p>
    <w:p w:rsidR="00E333B1" w:rsidRPr="0058584F" w:rsidRDefault="00E333B1" w:rsidP="0058584F">
      <w:pPr>
        <w:numPr>
          <w:ilvl w:val="0"/>
          <w:numId w:val="30"/>
        </w:numPr>
        <w:spacing w:after="0" w:line="240" w:lineRule="auto"/>
        <w:contextualSpacing/>
        <w:jc w:val="both"/>
        <w:rPr>
          <w:rFonts w:ascii="Verdana" w:hAnsi="Verdana"/>
          <w:lang w:eastAsia="pl-PL"/>
        </w:rPr>
      </w:pPr>
      <w:r w:rsidRPr="0058584F">
        <w:rPr>
          <w:rFonts w:ascii="Verdana" w:hAnsi="Verdana"/>
          <w:lang w:eastAsia="pl-PL"/>
        </w:rPr>
        <w:t>w przypadku stwierdzenia wad podczas odbioru końcowego przedmiotu Umowy, o ile wady te zostały uznane przez Wykonawcę – dzień podpisania przez Zamawiającego protokołu stwierdzającego usunięcie wszystkich wad,</w:t>
      </w:r>
    </w:p>
    <w:p w:rsidR="00E333B1" w:rsidRPr="0058584F" w:rsidRDefault="00E333B1" w:rsidP="0058584F">
      <w:pPr>
        <w:numPr>
          <w:ilvl w:val="0"/>
          <w:numId w:val="30"/>
        </w:numPr>
        <w:spacing w:after="0" w:line="240" w:lineRule="auto"/>
        <w:contextualSpacing/>
        <w:jc w:val="both"/>
        <w:rPr>
          <w:rFonts w:ascii="Verdana" w:hAnsi="Verdana"/>
          <w:lang w:eastAsia="pl-PL"/>
        </w:rPr>
      </w:pPr>
      <w:r w:rsidRPr="0058584F">
        <w:rPr>
          <w:rFonts w:ascii="Verdana" w:hAnsi="Verdana"/>
          <w:lang w:eastAsia="pl-PL"/>
        </w:rPr>
        <w:t xml:space="preserve">w przypadku stwierdzenia wad podczas odbioru końcowego przedmiotu Umowy, o ile Wykonawca pisemnie odmówił usunięcia wad lub stwierdził brak możliwości usunięcia wad i nie zachodzi jednocześnie w stosunku do innych wad tryb </w:t>
      </w:r>
      <w:r w:rsidRPr="00147634">
        <w:rPr>
          <w:rFonts w:ascii="Verdana" w:hAnsi="Verdana"/>
          <w:lang w:eastAsia="pl-PL"/>
        </w:rPr>
        <w:t xml:space="preserve">określony lit. b) </w:t>
      </w:r>
      <w:r w:rsidRPr="0058584F">
        <w:rPr>
          <w:rFonts w:ascii="Verdana" w:hAnsi="Verdana"/>
          <w:lang w:eastAsia="pl-PL"/>
        </w:rPr>
        <w:t xml:space="preserve">– dzień pisemnego </w:t>
      </w:r>
      <w:r>
        <w:rPr>
          <w:rFonts w:ascii="Verdana" w:hAnsi="Verdana"/>
          <w:lang w:eastAsia="pl-PL"/>
        </w:rPr>
        <w:t xml:space="preserve">uzasadnionego </w:t>
      </w:r>
      <w:r w:rsidRPr="0058584F">
        <w:rPr>
          <w:rFonts w:ascii="Verdana" w:hAnsi="Verdana"/>
          <w:lang w:eastAsia="pl-PL"/>
        </w:rPr>
        <w:t>oświadczenia o odmowie usunięcia wad lub o braku możliwości usunięcia wad.</w:t>
      </w:r>
    </w:p>
    <w:p w:rsidR="00E333B1" w:rsidRPr="0058584F" w:rsidRDefault="00E333B1" w:rsidP="0058584F">
      <w:pPr>
        <w:jc w:val="center"/>
        <w:rPr>
          <w:rFonts w:ascii="Verdana" w:hAnsi="Verdana"/>
          <w:b/>
          <w:lang w:eastAsia="pl-PL"/>
        </w:rPr>
      </w:pPr>
    </w:p>
    <w:p w:rsidR="00E333B1" w:rsidRPr="0058584F" w:rsidRDefault="00E333B1" w:rsidP="0058584F">
      <w:pPr>
        <w:spacing w:after="240" w:line="240" w:lineRule="auto"/>
        <w:jc w:val="center"/>
        <w:rPr>
          <w:rFonts w:ascii="Verdana" w:hAnsi="Verdana"/>
          <w:b/>
          <w:color w:val="000000"/>
          <w:lang w:eastAsia="pl-PL"/>
        </w:rPr>
      </w:pPr>
      <w:r w:rsidRPr="0058584F">
        <w:rPr>
          <w:rFonts w:ascii="Verdana" w:hAnsi="Verdana"/>
          <w:b/>
          <w:color w:val="000000"/>
          <w:lang w:eastAsia="pl-PL"/>
        </w:rPr>
        <w:t>§ 1</w:t>
      </w:r>
      <w:r>
        <w:rPr>
          <w:rFonts w:ascii="Verdana" w:hAnsi="Verdana"/>
          <w:b/>
          <w:color w:val="000000"/>
          <w:lang w:eastAsia="pl-PL"/>
        </w:rPr>
        <w:t>7</w:t>
      </w:r>
    </w:p>
    <w:p w:rsidR="00E333B1" w:rsidRPr="00DA5554" w:rsidRDefault="00E333B1" w:rsidP="00E01FBD">
      <w:pPr>
        <w:numPr>
          <w:ilvl w:val="0"/>
          <w:numId w:val="32"/>
        </w:numPr>
        <w:spacing w:after="0" w:line="240" w:lineRule="auto"/>
        <w:ind w:left="357" w:hanging="357"/>
        <w:contextualSpacing/>
        <w:jc w:val="both"/>
        <w:rPr>
          <w:rFonts w:ascii="Verdana" w:hAnsi="Verdana"/>
          <w:color w:val="000000"/>
          <w:lang w:eastAsia="pl-PL"/>
        </w:rPr>
      </w:pPr>
      <w:r w:rsidRPr="00ED2A25">
        <w:rPr>
          <w:rFonts w:ascii="Verdana" w:hAnsi="Verdana"/>
          <w:color w:val="000000"/>
          <w:lang w:eastAsia="pl-PL"/>
        </w:rPr>
        <w:t xml:space="preserve">Za wykonanie przedmiotu Umowy Strony ustalają zgodnie ze złożoną przez Wykonawcę ofertą łączne wynagrodzenie ryczałtowe w </w:t>
      </w:r>
      <w:r w:rsidRPr="00A32ED6">
        <w:rPr>
          <w:rFonts w:ascii="Verdana" w:hAnsi="Verdana"/>
          <w:color w:val="000000"/>
          <w:lang w:eastAsia="pl-PL"/>
        </w:rPr>
        <w:t>maksymalnej</w:t>
      </w:r>
      <w:r w:rsidRPr="00A32ED6">
        <w:rPr>
          <w:rFonts w:ascii="Verdana" w:hAnsi="Verdana"/>
          <w:color w:val="000000"/>
          <w:lang w:eastAsia="pl-PL"/>
        </w:rPr>
        <w:t xml:space="preserve"> kwocie:  </w:t>
      </w:r>
      <w:r w:rsidRPr="00ED2A25">
        <w:rPr>
          <w:rFonts w:ascii="Verdana" w:hAnsi="Verdana"/>
          <w:b/>
          <w:color w:val="000000"/>
          <w:lang w:eastAsia="pl-PL"/>
        </w:rPr>
        <w:t>……………………………zł brutto</w:t>
      </w:r>
      <w:r w:rsidRPr="00ED2A25">
        <w:rPr>
          <w:rFonts w:ascii="Verdana" w:hAnsi="Verdana"/>
          <w:b/>
          <w:color w:val="000000"/>
          <w:lang w:eastAsia="pl-PL"/>
        </w:rPr>
        <w:t xml:space="preserve"> </w:t>
      </w:r>
      <w:r w:rsidRPr="00ED2A25">
        <w:rPr>
          <w:rFonts w:ascii="Verdana" w:hAnsi="Verdana"/>
          <w:color w:val="000000"/>
          <w:lang w:eastAsia="pl-PL"/>
        </w:rPr>
        <w:t xml:space="preserve">(słownie: </w:t>
      </w:r>
      <w:r w:rsidRPr="00ED2A25">
        <w:rPr>
          <w:rFonts w:ascii="Verdana" w:hAnsi="Verdana"/>
          <w:color w:val="000000"/>
          <w:lang w:eastAsia="pl-PL"/>
        </w:rPr>
        <w:t>………………………………………….</w:t>
      </w:r>
      <w:r w:rsidRPr="00ED2A25">
        <w:rPr>
          <w:rFonts w:ascii="Verdana" w:hAnsi="Verdana"/>
          <w:color w:val="000000"/>
          <w:lang w:eastAsia="pl-PL"/>
        </w:rPr>
        <w:t xml:space="preserve">) </w:t>
      </w:r>
      <w:r w:rsidRPr="00ED2A25">
        <w:rPr>
          <w:rFonts w:ascii="Verdana" w:hAnsi="Verdana"/>
          <w:color w:val="000000"/>
          <w:lang w:eastAsia="pl-PL"/>
        </w:rPr>
        <w:t xml:space="preserve">wraz z </w:t>
      </w:r>
      <w:r w:rsidRPr="00ED2A25">
        <w:rPr>
          <w:rFonts w:ascii="Verdana" w:hAnsi="Verdana"/>
          <w:color w:val="000000"/>
          <w:lang w:eastAsia="pl-PL"/>
        </w:rPr>
        <w:t>należny</w:t>
      </w:r>
      <w:r w:rsidRPr="00ED2A25">
        <w:rPr>
          <w:rFonts w:ascii="Verdana" w:hAnsi="Verdana"/>
          <w:color w:val="000000"/>
          <w:lang w:eastAsia="pl-PL"/>
        </w:rPr>
        <w:t>m</w:t>
      </w:r>
      <w:r w:rsidRPr="00ED2A25">
        <w:rPr>
          <w:rFonts w:ascii="Verdana" w:hAnsi="Verdana"/>
          <w:color w:val="000000"/>
          <w:lang w:eastAsia="pl-PL"/>
        </w:rPr>
        <w:t xml:space="preserve"> podat</w:t>
      </w:r>
      <w:r w:rsidRPr="00ED2A25">
        <w:rPr>
          <w:rFonts w:ascii="Verdana" w:hAnsi="Verdana"/>
          <w:color w:val="000000"/>
          <w:lang w:eastAsia="pl-PL"/>
        </w:rPr>
        <w:t>kiem</w:t>
      </w:r>
      <w:r w:rsidRPr="00ED2A25">
        <w:rPr>
          <w:rFonts w:ascii="Verdana" w:hAnsi="Verdana"/>
          <w:color w:val="000000"/>
          <w:lang w:eastAsia="pl-PL"/>
        </w:rPr>
        <w:t xml:space="preserve"> VAT o stawce 23 %</w:t>
      </w:r>
      <w:r>
        <w:rPr>
          <w:rFonts w:ascii="Verdana" w:hAnsi="Verdana"/>
          <w:color w:val="000000"/>
          <w:lang w:eastAsia="pl-PL"/>
        </w:rPr>
        <w:t>, w tym:</w:t>
      </w:r>
    </w:p>
    <w:p w:rsidR="00E333B1" w:rsidRPr="00E01FBD" w:rsidRDefault="00E333B1" w:rsidP="00E01FBD">
      <w:pPr>
        <w:pStyle w:val="ListParagraph"/>
        <w:numPr>
          <w:ilvl w:val="0"/>
          <w:numId w:val="32"/>
        </w:numPr>
        <w:spacing w:after="0" w:line="240" w:lineRule="auto"/>
        <w:ind w:left="357" w:hanging="357"/>
        <w:jc w:val="both"/>
        <w:rPr>
          <w:rFonts w:ascii="Verdana" w:hAnsi="Verdana"/>
          <w:color w:val="000000"/>
        </w:rPr>
      </w:pPr>
      <w:r w:rsidRPr="00ED2A25">
        <w:rPr>
          <w:rFonts w:ascii="Verdana" w:hAnsi="Verdana"/>
          <w:color w:val="000000"/>
        </w:rPr>
        <w:t xml:space="preserve">Wynagrodzenie, o którym mowa w ust. 1 płatne będzie </w:t>
      </w:r>
      <w:r>
        <w:rPr>
          <w:rFonts w:ascii="Verdana" w:hAnsi="Verdana"/>
          <w:color w:val="000000"/>
        </w:rPr>
        <w:t xml:space="preserve">comiesięcznie w podziale na 5 </w:t>
      </w:r>
      <w:r w:rsidRPr="003F3C83">
        <w:rPr>
          <w:rFonts w:ascii="Verdana" w:hAnsi="Verdana"/>
        </w:rPr>
        <w:t>transz</w:t>
      </w:r>
      <w:r>
        <w:rPr>
          <w:rFonts w:ascii="Verdana" w:hAnsi="Verdana"/>
        </w:rPr>
        <w:t>y, zgodnie z Harmonogramem Terminowo-Rezczowo-Finansowym, stanowiącym załącznik nr 1 do niniejszej umowy.</w:t>
      </w:r>
      <w:r w:rsidRPr="00A4041D">
        <w:rPr>
          <w:rFonts w:ascii="Verdana" w:hAnsi="Verdana"/>
          <w:color w:val="000000"/>
        </w:rPr>
        <w:t>.</w:t>
      </w:r>
    </w:p>
    <w:p w:rsidR="00E333B1" w:rsidRPr="0058584F" w:rsidRDefault="00E333B1" w:rsidP="00485CAE">
      <w:pPr>
        <w:numPr>
          <w:ilvl w:val="0"/>
          <w:numId w:val="32"/>
        </w:numPr>
        <w:spacing w:after="0" w:line="240" w:lineRule="auto"/>
        <w:ind w:left="357" w:hanging="357"/>
        <w:contextualSpacing/>
        <w:jc w:val="both"/>
        <w:rPr>
          <w:rFonts w:ascii="Verdana" w:hAnsi="Verdana"/>
          <w:color w:val="000000"/>
          <w:lang w:eastAsia="pl-PL"/>
        </w:rPr>
      </w:pPr>
      <w:r w:rsidRPr="00ED2A25">
        <w:rPr>
          <w:rFonts w:ascii="Verdana" w:hAnsi="Verdana"/>
          <w:color w:val="000000"/>
          <w:lang w:eastAsia="pl-PL"/>
        </w:rPr>
        <w:t>Wynagrodzenie określone w ust. 1 stanowi wynagrodzenie ryczałtowe, w rozumieniu art. 632 ustawy z dnia 23 kwietnia 1964 r. Kodeks Cywilny (Dz. U.</w:t>
      </w:r>
      <w:r w:rsidRPr="0058584F">
        <w:rPr>
          <w:rFonts w:ascii="Verdana" w:hAnsi="Verdana"/>
          <w:color w:val="000000"/>
          <w:lang w:eastAsia="pl-PL"/>
        </w:rPr>
        <w:t xml:space="preserve"> z 20</w:t>
      </w:r>
      <w:r>
        <w:rPr>
          <w:rFonts w:ascii="Verdana" w:hAnsi="Verdana"/>
          <w:color w:val="000000"/>
          <w:lang w:eastAsia="pl-PL"/>
        </w:rPr>
        <w:t>22</w:t>
      </w:r>
      <w:r w:rsidRPr="0058584F">
        <w:rPr>
          <w:rFonts w:ascii="Verdana" w:hAnsi="Verdana"/>
          <w:color w:val="000000"/>
          <w:lang w:eastAsia="pl-PL"/>
        </w:rPr>
        <w:t xml:space="preserve">r., poz. </w:t>
      </w:r>
      <w:r>
        <w:rPr>
          <w:rFonts w:ascii="Verdana" w:hAnsi="Verdana"/>
          <w:color w:val="000000"/>
          <w:lang w:eastAsia="pl-PL"/>
        </w:rPr>
        <w:t>1360</w:t>
      </w:r>
      <w:r w:rsidRPr="0058584F">
        <w:rPr>
          <w:rFonts w:ascii="Verdana" w:hAnsi="Verdana"/>
          <w:color w:val="000000"/>
          <w:lang w:eastAsia="pl-PL"/>
        </w:rPr>
        <w:t xml:space="preserve"> z późniejszymi zmianami). Oznacza to, że Wykonawca nie może żądać podwyższenia tego wynagrodzenia, chociażby w czasie zawarcia Umowy nie można było przewidzieć rozmiaru lub kosztów realizacji przedmiotu Umowy. W konsekwencji wynagrodzenie, określone w ust. 1 zawiera wszelkie koszty niezbędne do zrealizowania przedmiotu Umowy wynikające wprost z dokumentów określonych w § </w:t>
      </w:r>
      <w:r>
        <w:rPr>
          <w:rFonts w:ascii="Verdana" w:hAnsi="Verdana"/>
          <w:color w:val="000000"/>
          <w:lang w:eastAsia="pl-PL"/>
        </w:rPr>
        <w:t>3</w:t>
      </w:r>
      <w:r w:rsidRPr="0058584F">
        <w:rPr>
          <w:rFonts w:ascii="Verdana" w:hAnsi="Verdana"/>
          <w:color w:val="000000"/>
          <w:lang w:eastAsia="pl-PL"/>
        </w:rPr>
        <w:t xml:space="preserve"> ust.</w:t>
      </w:r>
      <w:r>
        <w:rPr>
          <w:rFonts w:ascii="Verdana" w:hAnsi="Verdana"/>
          <w:color w:val="000000"/>
          <w:lang w:eastAsia="pl-PL"/>
        </w:rPr>
        <w:t xml:space="preserve">5 </w:t>
      </w:r>
      <w:r w:rsidRPr="0058584F">
        <w:rPr>
          <w:rFonts w:ascii="Verdana" w:hAnsi="Verdana"/>
          <w:color w:val="000000"/>
          <w:lang w:eastAsia="pl-PL"/>
        </w:rPr>
        <w:t xml:space="preserve"> Umowy, jak również w nich nie ujęte, a bez których nie można wykonać przedmiotu umowy. Wykonawca jest zatem zobowiązany przewidzieć wszystkie okoliczności, które mogą wpłynąć na określone w ust. 1 wynagrodzenie.</w:t>
      </w:r>
    </w:p>
    <w:p w:rsidR="00E333B1" w:rsidRPr="00961CF3" w:rsidRDefault="00E333B1" w:rsidP="00961CF3">
      <w:pPr>
        <w:numPr>
          <w:ilvl w:val="0"/>
          <w:numId w:val="32"/>
        </w:numPr>
        <w:tabs>
          <w:tab w:val="left" w:pos="-360"/>
          <w:tab w:val="left" w:pos="7740"/>
        </w:tabs>
        <w:spacing w:after="0" w:line="240" w:lineRule="auto"/>
        <w:jc w:val="both"/>
        <w:rPr>
          <w:rFonts w:ascii="Verdana" w:hAnsi="Verdana"/>
          <w:lang/>
        </w:rPr>
      </w:pPr>
      <w:r w:rsidRPr="0058584F">
        <w:rPr>
          <w:rFonts w:ascii="Verdana" w:hAnsi="Verdana"/>
          <w:lang/>
        </w:rPr>
        <w:t xml:space="preserve">Prace i ich szacunkowe wielkości określone </w:t>
      </w:r>
      <w:r>
        <w:rPr>
          <w:rFonts w:ascii="Verdana" w:hAnsi="Verdana"/>
          <w:lang/>
        </w:rPr>
        <w:t>SWZ</w:t>
      </w:r>
      <w:r w:rsidRPr="00D66977">
        <w:rPr>
          <w:rFonts w:ascii="Verdana" w:hAnsi="Verdana"/>
          <w:color w:val="FF0000"/>
          <w:lang/>
        </w:rPr>
        <w:t xml:space="preserve"> </w:t>
      </w:r>
      <w:r w:rsidRPr="00147634">
        <w:rPr>
          <w:rFonts w:ascii="Verdana" w:hAnsi="Verdana"/>
          <w:lang/>
        </w:rPr>
        <w:t xml:space="preserve">nie stanowią zestawienia planowanych </w:t>
      </w:r>
      <w:r w:rsidRPr="0058584F">
        <w:rPr>
          <w:rFonts w:ascii="Verdana" w:hAnsi="Verdana"/>
          <w:lang/>
        </w:rPr>
        <w:t>prac w rozumieniu art. 629 i 630 ustawy z dnia 23 kwietnia 1964 r. Kodeks Cywilny.</w:t>
      </w:r>
    </w:p>
    <w:p w:rsidR="00E333B1" w:rsidRPr="00961CF3" w:rsidRDefault="00E333B1" w:rsidP="00961CF3">
      <w:pPr>
        <w:numPr>
          <w:ilvl w:val="0"/>
          <w:numId w:val="32"/>
        </w:numPr>
        <w:tabs>
          <w:tab w:val="left" w:pos="-360"/>
          <w:tab w:val="left" w:pos="7740"/>
        </w:tabs>
        <w:spacing w:after="0" w:line="240" w:lineRule="auto"/>
        <w:jc w:val="both"/>
        <w:rPr>
          <w:rFonts w:ascii="Verdana" w:hAnsi="Verdana"/>
          <w:lang/>
        </w:rPr>
      </w:pPr>
      <w:r w:rsidRPr="00961CF3">
        <w:rPr>
          <w:rFonts w:ascii="Verdana" w:hAnsi="Verdana"/>
          <w:lang w:eastAsia="pl-PL"/>
        </w:rPr>
        <w:t xml:space="preserve">Wynagrodzenie </w:t>
      </w:r>
      <w:r w:rsidRPr="00961CF3">
        <w:rPr>
          <w:rFonts w:ascii="Verdana" w:hAnsi="Verdana" w:cs="Arial"/>
          <w:bCs/>
          <w:color w:val="000000"/>
          <w:lang w:eastAsia="pl-PL"/>
        </w:rPr>
        <w:t xml:space="preserve">zawiera koszty opracowania </w:t>
      </w:r>
      <w:r>
        <w:rPr>
          <w:rFonts w:ascii="Verdana" w:hAnsi="Verdana" w:cs="Arial"/>
          <w:bCs/>
          <w:color w:val="000000"/>
          <w:lang w:eastAsia="pl-PL"/>
        </w:rPr>
        <w:t xml:space="preserve">Dokumentacji </w:t>
      </w:r>
      <w:r w:rsidRPr="00961CF3">
        <w:rPr>
          <w:rFonts w:ascii="Verdana" w:hAnsi="Verdana" w:cs="Arial"/>
          <w:bCs/>
          <w:color w:val="000000"/>
          <w:lang w:eastAsia="pl-PL"/>
        </w:rPr>
        <w:t xml:space="preserve">oraz wykonania robót budowlanych bezpośrednio wynikających z opracowanej przez Wykonawcę </w:t>
      </w:r>
      <w:r>
        <w:rPr>
          <w:rFonts w:ascii="Verdana" w:hAnsi="Verdana" w:cs="Arial"/>
          <w:bCs/>
          <w:color w:val="000000"/>
          <w:lang w:eastAsia="pl-PL"/>
        </w:rPr>
        <w:t>D</w:t>
      </w:r>
      <w:r w:rsidRPr="00961CF3">
        <w:rPr>
          <w:rFonts w:ascii="Verdana" w:hAnsi="Verdana" w:cs="Arial"/>
          <w:bCs/>
          <w:color w:val="000000"/>
          <w:lang w:eastAsia="pl-PL"/>
        </w:rPr>
        <w:t xml:space="preserve">okumentacji, koszt nadzoru autorskiego, jak również koszty nie ujęte w </w:t>
      </w:r>
      <w:r>
        <w:rPr>
          <w:rFonts w:ascii="Verdana" w:hAnsi="Verdana" w:cs="Arial"/>
          <w:bCs/>
          <w:color w:val="000000"/>
          <w:lang w:eastAsia="pl-PL"/>
        </w:rPr>
        <w:t>Dokumentacji</w:t>
      </w:r>
      <w:r w:rsidRPr="00961CF3">
        <w:rPr>
          <w:rFonts w:ascii="Verdana" w:hAnsi="Verdana" w:cs="Arial"/>
          <w:bCs/>
          <w:color w:val="000000"/>
          <w:lang w:eastAsia="pl-PL"/>
        </w:rPr>
        <w:t xml:space="preserve">, a związane z realizacją zadania i niezbędne do prawidłowego wykonania przedmiotu umowy bez względu na okoliczności i źródło ich powstania oraz wynagrodzenie za przeniesienie autorskich praw majątkowych do wykonanej i dostarczonej </w:t>
      </w:r>
      <w:r>
        <w:rPr>
          <w:rFonts w:ascii="Verdana" w:hAnsi="Verdana" w:cs="Arial"/>
          <w:bCs/>
          <w:color w:val="000000"/>
          <w:lang w:eastAsia="pl-PL"/>
        </w:rPr>
        <w:t>Dokumentacji</w:t>
      </w:r>
      <w:r w:rsidRPr="00961CF3">
        <w:rPr>
          <w:rFonts w:ascii="Verdana" w:hAnsi="Verdana" w:cs="Arial"/>
          <w:bCs/>
          <w:color w:val="000000"/>
          <w:lang w:eastAsia="pl-PL"/>
        </w:rPr>
        <w:t>.</w:t>
      </w:r>
    </w:p>
    <w:p w:rsidR="00E333B1" w:rsidRPr="00961CF3" w:rsidRDefault="00E333B1" w:rsidP="00961CF3">
      <w:pPr>
        <w:numPr>
          <w:ilvl w:val="0"/>
          <w:numId w:val="32"/>
        </w:numPr>
        <w:tabs>
          <w:tab w:val="left" w:pos="-360"/>
          <w:tab w:val="left" w:pos="7740"/>
        </w:tabs>
        <w:spacing w:after="0" w:line="240" w:lineRule="auto"/>
        <w:jc w:val="both"/>
        <w:rPr>
          <w:rFonts w:ascii="Verdana" w:hAnsi="Verdana"/>
          <w:lang/>
        </w:rPr>
      </w:pPr>
      <w:r w:rsidRPr="00961CF3">
        <w:rPr>
          <w:rFonts w:ascii="Verdana" w:hAnsi="Verdana" w:cs="Arial"/>
          <w:bCs/>
          <w:color w:val="000000"/>
          <w:lang w:eastAsia="pl-PL"/>
        </w:rPr>
        <w:t>W przypadku nie uwzględnienia przez Wykonawcę wszystkich robót i innych wydatków niezbędnych do zrealizowania przedmiotu umowy, powstałe różnice pomiędzy przyjętymi przez Wykonawcę w ofercie przetargowej ilościami i przewidywanymi elementami, a ilościami i koniecznymi do wykonania elementami stanowią ryzyko Wykonawcy i nie skutkują zwiększeniem wynagrodzenia.</w:t>
      </w:r>
    </w:p>
    <w:p w:rsidR="00E333B1" w:rsidRPr="0058584F" w:rsidRDefault="00E333B1" w:rsidP="0058584F">
      <w:pPr>
        <w:numPr>
          <w:ilvl w:val="0"/>
          <w:numId w:val="32"/>
        </w:numPr>
        <w:spacing w:after="0" w:line="240" w:lineRule="auto"/>
        <w:jc w:val="both"/>
        <w:rPr>
          <w:rFonts w:ascii="Verdana" w:hAnsi="Verdana"/>
          <w:color w:val="000000"/>
          <w:lang w:eastAsia="pl-PL"/>
        </w:rPr>
      </w:pPr>
      <w:r w:rsidRPr="0058584F">
        <w:rPr>
          <w:rFonts w:ascii="Verdana" w:hAnsi="Verdana"/>
          <w:color w:val="000000"/>
          <w:lang w:eastAsia="pl-PL"/>
        </w:rPr>
        <w:t>Cesja wierzytelności Wykonawcy wobec Zamawiającego wynikających z niniejszej Umowy możliwa jest jedynie po uzyskaniu pisemnej zgody Zamawiającego.</w:t>
      </w:r>
    </w:p>
    <w:p w:rsidR="00E333B1" w:rsidRPr="0058584F" w:rsidRDefault="00E333B1" w:rsidP="0058584F">
      <w:pPr>
        <w:numPr>
          <w:ilvl w:val="0"/>
          <w:numId w:val="32"/>
        </w:numPr>
        <w:spacing w:after="0" w:line="240" w:lineRule="auto"/>
        <w:jc w:val="both"/>
        <w:rPr>
          <w:rFonts w:ascii="Verdana" w:hAnsi="Verdana"/>
          <w:color w:val="000000"/>
          <w:lang w:eastAsia="pl-PL"/>
        </w:rPr>
      </w:pPr>
      <w:r w:rsidRPr="0058584F">
        <w:rPr>
          <w:rFonts w:ascii="Verdana" w:hAnsi="Verdana"/>
          <w:color w:val="000000"/>
          <w:lang w:eastAsia="pl-P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p>
    <w:p w:rsidR="00E333B1" w:rsidRPr="0058584F" w:rsidRDefault="00E333B1" w:rsidP="0058584F">
      <w:pPr>
        <w:numPr>
          <w:ilvl w:val="0"/>
          <w:numId w:val="32"/>
        </w:numPr>
        <w:spacing w:after="0" w:line="240" w:lineRule="auto"/>
        <w:jc w:val="both"/>
        <w:rPr>
          <w:rFonts w:ascii="Verdana" w:hAnsi="Verdana"/>
          <w:color w:val="000000"/>
          <w:lang w:eastAsia="pl-PL"/>
        </w:rPr>
      </w:pPr>
      <w:r w:rsidRPr="0058584F">
        <w:rPr>
          <w:rFonts w:ascii="Verdana" w:hAnsi="Verdana"/>
          <w:color w:val="000000"/>
          <w:lang w:eastAsia="pl-PL"/>
        </w:rPr>
        <w:t xml:space="preserve">Wynagrodzenie, o którym mowa w ust. </w:t>
      </w:r>
      <w:r>
        <w:rPr>
          <w:rFonts w:ascii="Verdana" w:hAnsi="Verdana"/>
          <w:color w:val="000000"/>
          <w:lang w:eastAsia="pl-PL"/>
        </w:rPr>
        <w:t>9</w:t>
      </w:r>
      <w:r w:rsidRPr="0058584F">
        <w:rPr>
          <w:rFonts w:ascii="Verdana" w:hAnsi="Verdana"/>
          <w:color w:val="000000"/>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E333B1" w:rsidRPr="0058584F" w:rsidRDefault="00E333B1" w:rsidP="0058584F">
      <w:pPr>
        <w:numPr>
          <w:ilvl w:val="0"/>
          <w:numId w:val="32"/>
        </w:numPr>
        <w:spacing w:after="0" w:line="240" w:lineRule="auto"/>
        <w:jc w:val="both"/>
        <w:rPr>
          <w:rFonts w:ascii="Verdana" w:hAnsi="Verdana"/>
          <w:color w:val="000000"/>
          <w:lang w:eastAsia="pl-PL"/>
        </w:rPr>
      </w:pPr>
      <w:r w:rsidRPr="0058584F">
        <w:rPr>
          <w:rFonts w:ascii="Verdana" w:hAnsi="Verdana"/>
          <w:color w:val="000000"/>
          <w:lang w:eastAsia="pl-PL"/>
        </w:rPr>
        <w:t xml:space="preserve">Bezpośrednia zapłata obejmuje wyłącznie należne wynagrodzenie, bez odsetek, należnych Podwykonawcy lub dalszemu Podwykonawcy. </w:t>
      </w:r>
    </w:p>
    <w:p w:rsidR="00E333B1" w:rsidRPr="0058584F" w:rsidRDefault="00E333B1" w:rsidP="0058584F">
      <w:pPr>
        <w:numPr>
          <w:ilvl w:val="0"/>
          <w:numId w:val="32"/>
        </w:numPr>
        <w:spacing w:after="0" w:line="240" w:lineRule="auto"/>
        <w:jc w:val="both"/>
        <w:rPr>
          <w:rFonts w:ascii="Verdana" w:hAnsi="Verdana"/>
          <w:color w:val="000000"/>
          <w:lang w:eastAsia="pl-PL"/>
        </w:rPr>
      </w:pPr>
      <w:r w:rsidRPr="0058584F">
        <w:rPr>
          <w:rFonts w:ascii="Verdana" w:hAnsi="Verdana"/>
          <w:color w:val="000000"/>
          <w:lang w:eastAsia="pl-PL"/>
        </w:rPr>
        <w:t xml:space="preserve"> Przed dokonaniem bezpośredniej zapłaty Zamawiający poinformuje o tym zamiarze Wykonawcę (pisemnie lub drogą elektroniczną). Wykonawca może zgłosić pisemne uwagi dotyczące zasadności bezpośredniej zapłaty wynagrodzenia podwykonawcy lub dalszemu Podwykonawcy, w terminie 7 dni od dnia doręczenia tej informacji. </w:t>
      </w:r>
    </w:p>
    <w:p w:rsidR="00E333B1" w:rsidRPr="0058584F" w:rsidRDefault="00E333B1" w:rsidP="0058584F">
      <w:pPr>
        <w:numPr>
          <w:ilvl w:val="0"/>
          <w:numId w:val="32"/>
        </w:numPr>
        <w:spacing w:after="0" w:line="240" w:lineRule="auto"/>
        <w:jc w:val="both"/>
        <w:rPr>
          <w:rFonts w:ascii="Verdana" w:hAnsi="Verdana"/>
          <w:color w:val="000000"/>
          <w:lang w:eastAsia="pl-PL"/>
        </w:rPr>
      </w:pPr>
      <w:r w:rsidRPr="0058584F">
        <w:rPr>
          <w:rFonts w:ascii="Verdana" w:hAnsi="Verdana"/>
          <w:color w:val="000000"/>
          <w:lang w:eastAsia="pl-PL"/>
        </w:rPr>
        <w:t xml:space="preserve">W zależności od treści wyjaśnień Wykonawcy, w terminie płatności wynagrodzenia Wykonawcy, Zamawiający może: </w:t>
      </w:r>
    </w:p>
    <w:p w:rsidR="00E333B1" w:rsidRPr="0058584F" w:rsidRDefault="00E333B1" w:rsidP="0058584F">
      <w:pPr>
        <w:numPr>
          <w:ilvl w:val="0"/>
          <w:numId w:val="34"/>
        </w:numPr>
        <w:spacing w:after="0" w:line="240" w:lineRule="auto"/>
        <w:jc w:val="both"/>
        <w:rPr>
          <w:rFonts w:ascii="Verdana" w:hAnsi="Verdana"/>
          <w:color w:val="000000"/>
          <w:lang w:eastAsia="pl-PL"/>
        </w:rPr>
      </w:pPr>
      <w:r w:rsidRPr="0058584F">
        <w:rPr>
          <w:rFonts w:ascii="Verdana" w:hAnsi="Verdana"/>
          <w:color w:val="000000"/>
          <w:lang w:eastAsia="pl-PL"/>
        </w:rPr>
        <w:t>nie dokonać bezpośredniej zapłaty wynagrodzenia podwykonawcy lub dalszemu podwykonawcy, jeżeli Wykonawca wykaże niezasadność takiej zapłaty, albo</w:t>
      </w:r>
      <w:r>
        <w:rPr>
          <w:rFonts w:ascii="Verdana" w:hAnsi="Verdana"/>
          <w:color w:val="000000"/>
          <w:lang w:eastAsia="pl-PL"/>
        </w:rPr>
        <w:t>;</w:t>
      </w:r>
      <w:r w:rsidRPr="0058584F">
        <w:rPr>
          <w:rFonts w:ascii="Verdana" w:hAnsi="Verdana"/>
          <w:color w:val="000000"/>
          <w:lang w:eastAsia="pl-PL"/>
        </w:rPr>
        <w:t xml:space="preserve"> </w:t>
      </w:r>
    </w:p>
    <w:p w:rsidR="00E333B1" w:rsidRPr="0058584F" w:rsidRDefault="00E333B1" w:rsidP="0058584F">
      <w:pPr>
        <w:numPr>
          <w:ilvl w:val="0"/>
          <w:numId w:val="34"/>
        </w:numPr>
        <w:spacing w:after="0" w:line="240" w:lineRule="auto"/>
        <w:jc w:val="both"/>
        <w:rPr>
          <w:rFonts w:ascii="Verdana" w:hAnsi="Verdana"/>
          <w:color w:val="000000"/>
          <w:lang w:eastAsia="pl-PL"/>
        </w:rPr>
      </w:pPr>
      <w:r w:rsidRPr="0058584F">
        <w:rPr>
          <w:rFonts w:ascii="Verdana" w:hAnsi="Verdana"/>
          <w:color w:val="00000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r>
        <w:rPr>
          <w:rFonts w:ascii="Verdana" w:hAnsi="Verdana"/>
          <w:color w:val="000000"/>
          <w:lang w:eastAsia="pl-PL"/>
        </w:rPr>
        <w:t>;</w:t>
      </w:r>
      <w:r w:rsidRPr="0058584F">
        <w:rPr>
          <w:rFonts w:ascii="Verdana" w:hAnsi="Verdana"/>
          <w:color w:val="000000"/>
          <w:lang w:eastAsia="pl-PL"/>
        </w:rPr>
        <w:t xml:space="preserve"> </w:t>
      </w:r>
    </w:p>
    <w:p w:rsidR="00E333B1" w:rsidRPr="0058584F" w:rsidRDefault="00E333B1" w:rsidP="0058584F">
      <w:pPr>
        <w:numPr>
          <w:ilvl w:val="0"/>
          <w:numId w:val="34"/>
        </w:numPr>
        <w:spacing w:after="0" w:line="240" w:lineRule="auto"/>
        <w:jc w:val="both"/>
        <w:rPr>
          <w:rFonts w:ascii="Verdana" w:hAnsi="Verdana"/>
          <w:color w:val="000000"/>
          <w:lang w:eastAsia="pl-PL"/>
        </w:rPr>
      </w:pPr>
      <w:r w:rsidRPr="0058584F">
        <w:rPr>
          <w:rFonts w:ascii="Verdana" w:hAnsi="Verdana"/>
          <w:color w:val="000000"/>
          <w:lang w:eastAsia="pl-PL"/>
        </w:rPr>
        <w:t xml:space="preserve">dokonać bezpośredniej zapłaty wynagrodzenia Podwykonawcy lub dalszemu Podwykonawcy, jeżeli Podwykonawca lub dalszy Podwykonawca wykaże zasadność takiej zapłaty. </w:t>
      </w:r>
    </w:p>
    <w:p w:rsidR="00E333B1" w:rsidRPr="0058584F" w:rsidRDefault="00E333B1" w:rsidP="0058584F">
      <w:pPr>
        <w:numPr>
          <w:ilvl w:val="0"/>
          <w:numId w:val="32"/>
        </w:numPr>
        <w:spacing w:after="0" w:line="240" w:lineRule="auto"/>
        <w:jc w:val="both"/>
        <w:rPr>
          <w:rFonts w:ascii="Verdana" w:hAnsi="Verdana"/>
          <w:color w:val="000000"/>
          <w:lang w:eastAsia="pl-PL"/>
        </w:rPr>
      </w:pPr>
      <w:r w:rsidRPr="0058584F">
        <w:rPr>
          <w:rFonts w:ascii="Verdana" w:hAnsi="Verdana"/>
          <w:color w:val="000000"/>
          <w:lang w:eastAsia="pl-PL"/>
        </w:rPr>
        <w:t>W przypadku dokonania bezpośredniej zapłaty Podwykonawcy lub dalszemu Podwykonawcy, Zamawiający potrąci kwotę wypłaconego wynagrodzenia z wynagrodzenia należnego Wykonawcy.</w:t>
      </w:r>
    </w:p>
    <w:p w:rsidR="00E333B1" w:rsidRPr="0058584F" w:rsidRDefault="00E333B1" w:rsidP="0058584F">
      <w:pPr>
        <w:spacing w:after="240" w:line="240" w:lineRule="auto"/>
        <w:jc w:val="center"/>
        <w:rPr>
          <w:rFonts w:ascii="Verdana" w:hAnsi="Verdana"/>
          <w:b/>
          <w:color w:val="000000"/>
          <w:lang w:eastAsia="pl-PL"/>
        </w:rPr>
      </w:pPr>
    </w:p>
    <w:p w:rsidR="00E333B1" w:rsidRPr="0058584F" w:rsidRDefault="00E333B1" w:rsidP="0058584F">
      <w:pPr>
        <w:spacing w:after="240" w:line="240" w:lineRule="auto"/>
        <w:jc w:val="center"/>
        <w:rPr>
          <w:rFonts w:ascii="Verdana" w:hAnsi="Verdana"/>
          <w:b/>
          <w:color w:val="000000"/>
          <w:lang w:eastAsia="pl-PL"/>
        </w:rPr>
      </w:pPr>
      <w:r w:rsidRPr="0058584F">
        <w:rPr>
          <w:rFonts w:ascii="Verdana" w:hAnsi="Verdana"/>
          <w:b/>
          <w:color w:val="000000"/>
          <w:lang w:eastAsia="pl-PL"/>
        </w:rPr>
        <w:t>§</w:t>
      </w:r>
      <w:r w:rsidRPr="0058584F">
        <w:rPr>
          <w:rFonts w:ascii="Verdana" w:hAnsi="Verdana"/>
          <w:b/>
          <w:color w:val="000000"/>
          <w:lang w:eastAsia="pl-PL"/>
        </w:rPr>
        <w:t xml:space="preserve"> 1</w:t>
      </w:r>
      <w:r>
        <w:rPr>
          <w:rFonts w:ascii="Verdana" w:hAnsi="Verdana"/>
          <w:b/>
          <w:color w:val="000000"/>
          <w:lang w:eastAsia="pl-PL"/>
        </w:rPr>
        <w:t>8</w:t>
      </w:r>
    </w:p>
    <w:p w:rsidR="00E333B1" w:rsidRPr="00D66977" w:rsidRDefault="00E333B1" w:rsidP="00D66977">
      <w:pPr>
        <w:numPr>
          <w:ilvl w:val="0"/>
          <w:numId w:val="33"/>
        </w:numPr>
        <w:spacing w:after="0" w:line="240" w:lineRule="auto"/>
        <w:jc w:val="both"/>
        <w:rPr>
          <w:rFonts w:ascii="Verdana" w:hAnsi="Verdana"/>
          <w:color w:val="000000"/>
          <w:lang w:eastAsia="pl-PL"/>
        </w:rPr>
      </w:pPr>
      <w:r w:rsidRPr="0058584F">
        <w:rPr>
          <w:rFonts w:ascii="Verdana" w:hAnsi="Verdana"/>
          <w:color w:val="000000"/>
          <w:shd w:val="clear" w:color="auto" w:fill="FFFFFF"/>
          <w:lang w:eastAsia="pl-PL"/>
        </w:rPr>
        <w:t xml:space="preserve">Warunkiem zapłaty przez Zamawiającego poszczególnych </w:t>
      </w:r>
      <w:r>
        <w:rPr>
          <w:rFonts w:ascii="Verdana" w:hAnsi="Verdana"/>
          <w:color w:val="000000"/>
          <w:shd w:val="clear" w:color="auto" w:fill="FFFFFF"/>
          <w:lang w:eastAsia="pl-PL"/>
        </w:rPr>
        <w:t xml:space="preserve">transzy </w:t>
      </w:r>
      <w:r w:rsidRPr="0058584F">
        <w:rPr>
          <w:rFonts w:ascii="Verdana" w:hAnsi="Verdana"/>
          <w:color w:val="000000"/>
          <w:shd w:val="clear" w:color="auto" w:fill="FFFFFF"/>
          <w:lang w:eastAsia="pl-PL"/>
        </w:rPr>
        <w:t xml:space="preserve">należnego Wykonawcy </w:t>
      </w:r>
      <w:r w:rsidRPr="00147634">
        <w:rPr>
          <w:rFonts w:ascii="Verdana" w:hAnsi="Verdana"/>
          <w:shd w:val="clear" w:color="auto" w:fill="FFFFFF"/>
          <w:lang w:eastAsia="pl-PL"/>
        </w:rPr>
        <w:t xml:space="preserve">wynagrodzenia za odebrane </w:t>
      </w:r>
      <w:r w:rsidRPr="00D66977">
        <w:rPr>
          <w:rFonts w:ascii="Verdana" w:hAnsi="Verdana"/>
          <w:color w:val="000000"/>
          <w:shd w:val="clear" w:color="auto" w:fill="FFFFFF"/>
          <w:lang w:eastAsia="pl-PL"/>
        </w:rPr>
        <w:t xml:space="preserve">roboty budowlane jest przedstawienie przez Wykonawcę dowodów zapłaty wymagalnego wynagrodzenia podwykonawcom i dalszym podwykonawcom biorącym udział w realizacji odebranych robót budowlanych, którzy zawarli zaakceptowaną przez Zamawiającego umowę o podwykonawstwo, przedmiotem której są roboty budowlane, lub którzy zawarli przedłożoną Zamawiającemu umowę o podwykonawstwo, przedmiotem której są dostawy lub usługi oraz pisemnych oświadczeń złożonych przez ww. podwykonawców i dalszych podwykonawców o </w:t>
      </w:r>
      <w:r w:rsidRPr="00D66977">
        <w:rPr>
          <w:rFonts w:ascii="Verdana" w:hAnsi="Verdana"/>
          <w:color w:val="000000"/>
          <w:lang w:eastAsia="pl-PL"/>
        </w:rPr>
        <w:t>braku wymagalnych wierzytelności wobec Wykonawcy, zgodnego z wzorem stanowiącym Załącznik nr 2 do niniejszej umowy, z zastrzeżeniem ust. 2.</w:t>
      </w:r>
    </w:p>
    <w:p w:rsidR="00E333B1" w:rsidRPr="0058584F" w:rsidRDefault="00E333B1" w:rsidP="0058584F">
      <w:pPr>
        <w:numPr>
          <w:ilvl w:val="0"/>
          <w:numId w:val="33"/>
        </w:numPr>
        <w:spacing w:after="0" w:line="240" w:lineRule="auto"/>
        <w:jc w:val="both"/>
        <w:rPr>
          <w:rFonts w:ascii="Verdana" w:hAnsi="Verdana"/>
          <w:color w:val="000000"/>
          <w:lang w:eastAsia="pl-PL"/>
        </w:rPr>
      </w:pPr>
      <w:r w:rsidRPr="0058584F">
        <w:rPr>
          <w:rFonts w:ascii="Verdana" w:hAnsi="Verdana"/>
          <w:color w:val="000000"/>
          <w:lang w:eastAsia="pl-PL"/>
        </w:rPr>
        <w:t xml:space="preserve">Warunkiem wypłacenia Wykonawcy ostatniej części wynagrodzenia umownego jest złożenie Zamawiającemu pisemnych oświadczeń wszystkich </w:t>
      </w:r>
      <w:r w:rsidRPr="0058584F">
        <w:rPr>
          <w:rFonts w:ascii="Verdana" w:hAnsi="Verdana"/>
          <w:color w:val="000000"/>
          <w:shd w:val="clear" w:color="auto" w:fill="FFFFFF"/>
          <w:lang w:eastAsia="pl-PL"/>
        </w:rPr>
        <w:t xml:space="preserve">podwykonawców i dalszych podwykonawców biorących udział w realizacji odebranych robót budowlanych, którzy zawarli zaakceptowaną przez Zamawiającego umowę o podwykonawstwo, przedmiotem której są roboty budowlane, lub którzy zawarli przedłożoną Zamawiającemu umowę o podwykonawstwo, przedmiotem której są dostawy lub usługi, </w:t>
      </w:r>
      <w:r w:rsidRPr="0058584F">
        <w:rPr>
          <w:rFonts w:ascii="Verdana" w:hAnsi="Verdana"/>
          <w:color w:val="000000"/>
          <w:lang w:eastAsia="pl-PL"/>
        </w:rPr>
        <w:t>o wypłaceniu im pełnego wynagrodzenia za wykonywane przez nich części Inwestycji, zgodnego ze wzorem stanowiącym Załącznik nr 3 do niniejszej umowy.</w:t>
      </w:r>
    </w:p>
    <w:p w:rsidR="00E333B1" w:rsidRPr="0058584F" w:rsidRDefault="00E333B1" w:rsidP="0058584F">
      <w:pPr>
        <w:numPr>
          <w:ilvl w:val="0"/>
          <w:numId w:val="33"/>
        </w:numPr>
        <w:shd w:val="clear" w:color="auto" w:fill="FFFFFF"/>
        <w:spacing w:after="0" w:line="240" w:lineRule="auto"/>
        <w:jc w:val="both"/>
        <w:rPr>
          <w:rFonts w:ascii="Verdana" w:hAnsi="Verdana"/>
          <w:color w:val="000000"/>
          <w:lang w:eastAsia="pl-PL"/>
        </w:rPr>
      </w:pPr>
      <w:r w:rsidRPr="0058584F">
        <w:rPr>
          <w:rFonts w:ascii="Verdana" w:hAnsi="Verdana"/>
          <w:color w:val="000000"/>
          <w:lang w:eastAsia="pl-PL"/>
        </w:rPr>
        <w:t xml:space="preserve">W przypadku nieprzedstawienia przez Wykonawcę wszystkich dowodów zapłaty i oświadczeń, o których mowa w ust. 1, Zamawiający wstrzyma </w:t>
      </w:r>
      <w:bookmarkStart w:id="0" w:name="mip33168204"/>
      <w:bookmarkEnd w:id="0"/>
      <w:r w:rsidRPr="0058584F">
        <w:rPr>
          <w:rFonts w:ascii="Verdana" w:hAnsi="Verdana"/>
          <w:color w:val="000000"/>
          <w:lang w:eastAsia="pl-PL"/>
        </w:rPr>
        <w:t>wypłatę należnego wynagrodzenia za odebrane roboty budowlane</w:t>
      </w:r>
      <w:bookmarkStart w:id="1" w:name="mip33168205"/>
      <w:bookmarkStart w:id="2" w:name="mip33168206"/>
      <w:bookmarkEnd w:id="1"/>
      <w:bookmarkEnd w:id="2"/>
      <w:r w:rsidRPr="0058584F">
        <w:rPr>
          <w:rFonts w:ascii="Verdana" w:hAnsi="Verdana"/>
          <w:color w:val="000000"/>
          <w:lang w:eastAsia="pl-PL"/>
        </w:rPr>
        <w:t>- w części równej sumie kwot wynikających z nieprzedstawionych dowodów zapłaty.</w:t>
      </w:r>
    </w:p>
    <w:p w:rsidR="00E333B1" w:rsidRPr="0058584F" w:rsidRDefault="00E333B1" w:rsidP="0058584F">
      <w:pPr>
        <w:numPr>
          <w:ilvl w:val="0"/>
          <w:numId w:val="33"/>
        </w:numPr>
        <w:spacing w:after="0" w:line="240" w:lineRule="auto"/>
        <w:jc w:val="both"/>
        <w:rPr>
          <w:rFonts w:ascii="Verdana" w:hAnsi="Verdana"/>
          <w:color w:val="000000"/>
          <w:lang w:eastAsia="pl-PL"/>
        </w:rPr>
      </w:pPr>
      <w:r w:rsidRPr="0058584F">
        <w:rPr>
          <w:rFonts w:ascii="Verdana" w:hAnsi="Verdana"/>
          <w:color w:val="000000"/>
          <w:lang w:eastAsia="pl-PL"/>
        </w:rPr>
        <w:t xml:space="preserve">Wykonawca uprawniony będzie do otrzymania </w:t>
      </w:r>
      <w:r w:rsidRPr="0058584F">
        <w:rPr>
          <w:rFonts w:ascii="Verdana" w:hAnsi="Verdana"/>
          <w:color w:val="000000"/>
          <w:shd w:val="clear" w:color="auto" w:fill="FFFFFF"/>
          <w:lang w:eastAsia="pl-PL"/>
        </w:rPr>
        <w:t>poszczególnych części należnego wynagrodzenia za odebrane roboty budowlane pomimo nie przedłożenia oświadczeń podwykonawców i dalszych podwykonawców, o których mowa w ust. 1 i 2, o ile udowodni wypłatę należnego ww. wykonawcom i podwykonawcom wynagrodzenia, oraz wykaże że nie przedłożenie oświadczeń podwykonawców wynika z ich nieuzasadnionej odmowy lub innych przyczyn niezależnych od Wykonawcy.</w:t>
      </w:r>
    </w:p>
    <w:p w:rsidR="00E333B1" w:rsidRPr="0058584F" w:rsidRDefault="00E333B1" w:rsidP="0058584F">
      <w:pPr>
        <w:spacing w:after="240" w:line="240" w:lineRule="auto"/>
        <w:jc w:val="both"/>
        <w:rPr>
          <w:rFonts w:ascii="Verdana" w:hAnsi="Verdana"/>
          <w:color w:val="000000"/>
          <w:lang w:eastAsia="pl-PL"/>
        </w:rPr>
      </w:pPr>
      <w:r w:rsidRPr="0058584F">
        <w:rPr>
          <w:rFonts w:ascii="Verdana" w:hAnsi="Verdana"/>
          <w:color w:val="000000"/>
          <w:lang w:eastAsia="pl-PL"/>
        </w:rPr>
        <w:tab/>
      </w:r>
    </w:p>
    <w:p w:rsidR="00E333B1" w:rsidRPr="0058584F" w:rsidRDefault="00E333B1" w:rsidP="0058584F">
      <w:pPr>
        <w:spacing w:after="240" w:line="240" w:lineRule="auto"/>
        <w:jc w:val="center"/>
        <w:rPr>
          <w:rFonts w:ascii="Verdana" w:hAnsi="Verdana"/>
          <w:b/>
          <w:color w:val="000000"/>
          <w:lang w:eastAsia="pl-PL"/>
        </w:rPr>
      </w:pPr>
      <w:r w:rsidRPr="004D2CEE">
        <w:rPr>
          <w:rFonts w:ascii="Verdana" w:hAnsi="Verdana"/>
          <w:b/>
          <w:color w:val="000000"/>
          <w:lang w:eastAsia="pl-PL"/>
        </w:rPr>
        <w:t xml:space="preserve">§ </w:t>
      </w:r>
      <w:r w:rsidRPr="004D2CEE">
        <w:rPr>
          <w:rFonts w:ascii="Verdana" w:hAnsi="Verdana"/>
          <w:b/>
          <w:color w:val="000000"/>
          <w:lang w:eastAsia="pl-PL"/>
        </w:rPr>
        <w:t>19</w:t>
      </w:r>
    </w:p>
    <w:p w:rsidR="00E333B1" w:rsidRPr="0058584F" w:rsidRDefault="00E333B1" w:rsidP="0058584F">
      <w:pPr>
        <w:numPr>
          <w:ilvl w:val="0"/>
          <w:numId w:val="8"/>
        </w:numPr>
        <w:spacing w:after="0" w:line="240" w:lineRule="auto"/>
        <w:jc w:val="both"/>
        <w:rPr>
          <w:rFonts w:ascii="Verdana" w:hAnsi="Verdana" w:cs="Arial"/>
          <w:color w:val="000000"/>
          <w:lang w:eastAsia="pl-PL"/>
        </w:rPr>
      </w:pPr>
      <w:r w:rsidRPr="0058584F">
        <w:rPr>
          <w:rFonts w:ascii="Verdana" w:hAnsi="Verdana"/>
          <w:lang w:eastAsia="pl-PL"/>
        </w:rPr>
        <w:t>Wykonawca nabywa prawo do wynagrodzenia za wykonane prawidłowo prace, na podstawie prawidłowo sporządzonych odpowiednio częściowych</w:t>
      </w:r>
      <w:r w:rsidRPr="0058584F">
        <w:rPr>
          <w:rFonts w:ascii="Verdana" w:hAnsi="Verdana"/>
          <w:lang w:eastAsia="pl-PL"/>
        </w:rPr>
        <w:br/>
        <w:t>i końcowego protokołu odbioru przedmiotu umowy, po spełnieniu warunków co do rozliczeń z podwykonawcami i dalszymi podwykonawcami wynikających z § 1</w:t>
      </w:r>
      <w:r>
        <w:rPr>
          <w:rFonts w:ascii="Verdana" w:hAnsi="Verdana"/>
          <w:lang w:eastAsia="pl-PL"/>
        </w:rPr>
        <w:t>8</w:t>
      </w:r>
      <w:r w:rsidRPr="0058584F">
        <w:rPr>
          <w:rFonts w:ascii="Verdana" w:hAnsi="Verdana"/>
          <w:lang w:eastAsia="pl-PL"/>
        </w:rPr>
        <w:t xml:space="preserve">, na podstawie wystawionych i doręczonych Zamawiającemu faktur, zatwierdzonych przez Zamawiającego, przy czym wynagrodzenie </w:t>
      </w:r>
      <w:r>
        <w:rPr>
          <w:rFonts w:ascii="Verdana" w:hAnsi="Verdana"/>
          <w:lang w:eastAsia="pl-PL"/>
        </w:rPr>
        <w:t>obejmujące transzę, gdzie do obowiązków wykonawcy należało uaktualnienie dokumentaji</w:t>
      </w:r>
      <w:r w:rsidRPr="0058584F">
        <w:rPr>
          <w:rFonts w:ascii="Verdana" w:hAnsi="Verdana"/>
          <w:lang w:eastAsia="pl-PL"/>
        </w:rPr>
        <w:t xml:space="preserve"> będzie wypłacone</w:t>
      </w:r>
      <w:r w:rsidRPr="0058584F">
        <w:rPr>
          <w:rFonts w:ascii="Verdana" w:hAnsi="Verdana" w:cs="Arial"/>
          <w:color w:val="000000"/>
          <w:sz w:val="20"/>
          <w:szCs w:val="20"/>
          <w:lang w:eastAsia="pl-PL"/>
        </w:rPr>
        <w:t xml:space="preserve"> </w:t>
      </w:r>
      <w:r w:rsidRPr="0058584F">
        <w:rPr>
          <w:rFonts w:ascii="Verdana" w:hAnsi="Verdana" w:cs="Arial"/>
          <w:color w:val="000000"/>
          <w:lang w:eastAsia="pl-PL"/>
        </w:rPr>
        <w:t xml:space="preserve">po przekazaniu protokołem zdawczo-odbiorczym </w:t>
      </w:r>
      <w:r>
        <w:rPr>
          <w:rFonts w:ascii="Verdana" w:hAnsi="Verdana" w:cs="Arial"/>
          <w:color w:val="000000"/>
          <w:lang w:eastAsia="pl-PL"/>
        </w:rPr>
        <w:t>Dokumentacji</w:t>
      </w:r>
      <w:r w:rsidRPr="0058584F">
        <w:rPr>
          <w:rFonts w:ascii="Verdana" w:hAnsi="Verdana" w:cs="Arial"/>
          <w:color w:val="000000"/>
          <w:lang w:eastAsia="pl-PL"/>
        </w:rPr>
        <w:t>, będącej przedmiotem umowy wra</w:t>
      </w:r>
      <w:r>
        <w:rPr>
          <w:rFonts w:ascii="Verdana" w:hAnsi="Verdana" w:cs="Arial"/>
          <w:color w:val="000000"/>
          <w:lang w:eastAsia="pl-PL"/>
        </w:rPr>
        <w:t>z</w:t>
      </w:r>
      <w:r w:rsidRPr="0058584F">
        <w:rPr>
          <w:rFonts w:ascii="Verdana" w:hAnsi="Verdana" w:cs="Arial"/>
          <w:color w:val="000000"/>
          <w:lang w:eastAsia="pl-PL"/>
        </w:rPr>
        <w:t xml:space="preserve"> z oświadczeniem Wykonawcy o kompletności przedmiotu zamówienia.</w:t>
      </w:r>
    </w:p>
    <w:p w:rsidR="00E333B1" w:rsidRPr="0058584F" w:rsidRDefault="00E333B1" w:rsidP="0058584F">
      <w:pPr>
        <w:numPr>
          <w:ilvl w:val="0"/>
          <w:numId w:val="8"/>
        </w:numPr>
        <w:spacing w:after="0" w:line="240" w:lineRule="auto"/>
        <w:jc w:val="both"/>
        <w:rPr>
          <w:rFonts w:ascii="Verdana" w:hAnsi="Verdana" w:cs="Arial"/>
          <w:color w:val="000000"/>
          <w:lang w:eastAsia="pl-PL"/>
        </w:rPr>
      </w:pPr>
      <w:r w:rsidRPr="0058584F">
        <w:rPr>
          <w:rFonts w:ascii="Verdana" w:hAnsi="Verdana" w:cs="Arial"/>
          <w:color w:val="000000"/>
          <w:lang w:eastAsia="pl-PL"/>
        </w:rPr>
        <w:t xml:space="preserve">Podstawą wystawienia faktury VAT będzie podpisany bezusterkowy protokół zdawczo-odbiorczy </w:t>
      </w:r>
      <w:r>
        <w:rPr>
          <w:rFonts w:ascii="Verdana" w:hAnsi="Verdana" w:cs="Arial"/>
          <w:color w:val="000000"/>
          <w:lang w:eastAsia="pl-PL"/>
        </w:rPr>
        <w:t>Dokumentacji</w:t>
      </w:r>
      <w:r w:rsidRPr="0058584F">
        <w:rPr>
          <w:rFonts w:ascii="Verdana" w:hAnsi="Verdana" w:cs="Arial"/>
          <w:color w:val="000000"/>
          <w:lang w:eastAsia="pl-PL"/>
        </w:rPr>
        <w:t>.</w:t>
      </w:r>
    </w:p>
    <w:p w:rsidR="00E333B1" w:rsidRPr="0058584F" w:rsidRDefault="00E333B1" w:rsidP="0058584F">
      <w:pPr>
        <w:numPr>
          <w:ilvl w:val="0"/>
          <w:numId w:val="8"/>
        </w:numPr>
        <w:spacing w:after="0" w:line="240" w:lineRule="auto"/>
        <w:jc w:val="both"/>
        <w:rPr>
          <w:rFonts w:ascii="Verdana" w:hAnsi="Verdana" w:cs="Arial"/>
          <w:color w:val="000000"/>
          <w:lang w:eastAsia="pl-PL"/>
        </w:rPr>
      </w:pPr>
      <w:r w:rsidRPr="0058584F">
        <w:rPr>
          <w:rFonts w:ascii="Verdana" w:hAnsi="Verdana"/>
          <w:lang w:eastAsia="pl-PL"/>
        </w:rPr>
        <w:t xml:space="preserve">Termin zapłaty wynosi </w:t>
      </w:r>
      <w:r>
        <w:rPr>
          <w:rFonts w:ascii="Verdana" w:hAnsi="Verdana"/>
          <w:lang w:eastAsia="pl-PL"/>
        </w:rPr>
        <w:t>30</w:t>
      </w:r>
      <w:r w:rsidRPr="0058584F">
        <w:rPr>
          <w:rFonts w:ascii="Verdana" w:hAnsi="Verdana"/>
          <w:lang w:eastAsia="pl-PL"/>
        </w:rPr>
        <w:t xml:space="preserve"> dni od dnia doręczenia prawidłowo wystawionej faktury do siedziby Zamawiającego.</w:t>
      </w:r>
    </w:p>
    <w:p w:rsidR="00E333B1" w:rsidRPr="0058584F" w:rsidRDefault="00E333B1" w:rsidP="0058584F">
      <w:pPr>
        <w:numPr>
          <w:ilvl w:val="0"/>
          <w:numId w:val="8"/>
        </w:numPr>
        <w:spacing w:after="0" w:line="240" w:lineRule="auto"/>
        <w:jc w:val="both"/>
        <w:rPr>
          <w:rFonts w:ascii="Verdana" w:hAnsi="Verdana" w:cs="Arial"/>
          <w:color w:val="000000"/>
          <w:lang w:eastAsia="pl-PL"/>
        </w:rPr>
      </w:pPr>
      <w:r w:rsidRPr="0058584F">
        <w:rPr>
          <w:rFonts w:ascii="Verdana" w:hAnsi="Verdana"/>
          <w:lang w:eastAsia="pl-PL"/>
        </w:rPr>
        <w:t>Za dzień zapłaty uznaje się dzień obciążenia rachunku bankowego Zamawiającego.</w:t>
      </w:r>
    </w:p>
    <w:p w:rsidR="00E333B1" w:rsidRPr="0058584F" w:rsidRDefault="00E333B1" w:rsidP="0058584F">
      <w:pPr>
        <w:numPr>
          <w:ilvl w:val="0"/>
          <w:numId w:val="8"/>
        </w:numPr>
        <w:spacing w:after="0" w:line="240" w:lineRule="auto"/>
        <w:jc w:val="both"/>
        <w:rPr>
          <w:rFonts w:ascii="Verdana" w:hAnsi="Verdana" w:cs="Arial"/>
          <w:color w:val="000000"/>
          <w:lang w:eastAsia="pl-PL"/>
        </w:rPr>
      </w:pPr>
      <w:r w:rsidRPr="0058584F">
        <w:rPr>
          <w:rFonts w:ascii="Verdana" w:hAnsi="Verdana" w:cs="Arial"/>
          <w:color w:val="000000"/>
          <w:lang w:eastAsia="pl-PL"/>
        </w:rPr>
        <w:t>Należności z tytułu faktur będą płatne przez Zamawiającego przelewem na konto Wykonawcy wskazane na fakturze.</w:t>
      </w:r>
    </w:p>
    <w:p w:rsidR="00E333B1" w:rsidRPr="0058584F" w:rsidRDefault="00E333B1" w:rsidP="0058584F">
      <w:pPr>
        <w:numPr>
          <w:ilvl w:val="0"/>
          <w:numId w:val="8"/>
        </w:numPr>
        <w:suppressAutoHyphens/>
        <w:spacing w:after="0" w:line="240" w:lineRule="auto"/>
        <w:jc w:val="both"/>
        <w:rPr>
          <w:rFonts w:ascii="Verdana" w:hAnsi="Verdana" w:cs="Arial"/>
          <w:b/>
          <w:kern w:val="2"/>
          <w:lang w:eastAsia="pl-PL"/>
        </w:rPr>
      </w:pPr>
      <w:r w:rsidRPr="0058584F">
        <w:rPr>
          <w:rFonts w:ascii="Verdana" w:hAnsi="Verdana" w:cs="Arial"/>
          <w:kern w:val="2"/>
          <w:lang w:eastAsia="pl-PL"/>
        </w:rPr>
        <w:t>Rozliczenie płatności nastąpi za pośrednictwem mechanizmu podzielonej płatności.</w:t>
      </w:r>
    </w:p>
    <w:p w:rsidR="00E333B1" w:rsidRPr="0058584F" w:rsidRDefault="00E333B1" w:rsidP="0058584F">
      <w:pPr>
        <w:numPr>
          <w:ilvl w:val="0"/>
          <w:numId w:val="8"/>
        </w:numPr>
        <w:suppressAutoHyphens/>
        <w:spacing w:after="0" w:line="240" w:lineRule="auto"/>
        <w:jc w:val="both"/>
        <w:rPr>
          <w:rFonts w:ascii="Verdana" w:hAnsi="Verdana" w:cs="Arial"/>
          <w:b/>
          <w:kern w:val="2"/>
          <w:lang w:eastAsia="pl-PL"/>
        </w:rPr>
      </w:pPr>
      <w:r w:rsidRPr="0058584F">
        <w:rPr>
          <w:rFonts w:ascii="Verdana" w:hAnsi="Verdana" w:cs="Arial"/>
          <w:kern w:val="2"/>
          <w:lang w:eastAsia="pl-PL"/>
        </w:rPr>
        <w:t>Wskazany numer rachunku bankowego na fakturze jest numerem właściwym dla dokonania rozliczeń na zasadach podzielonej płatności zgodnie z przepisami ustawy o podatku od towarów  i usług.</w:t>
      </w:r>
    </w:p>
    <w:p w:rsidR="00E333B1" w:rsidRPr="0058584F" w:rsidRDefault="00E333B1" w:rsidP="0058584F">
      <w:pPr>
        <w:numPr>
          <w:ilvl w:val="0"/>
          <w:numId w:val="8"/>
        </w:numPr>
        <w:spacing w:after="0" w:line="240" w:lineRule="auto"/>
        <w:contextualSpacing/>
        <w:jc w:val="both"/>
        <w:rPr>
          <w:rFonts w:ascii="Verdana" w:hAnsi="Verdana"/>
          <w:lang w:eastAsia="pl-PL"/>
        </w:rPr>
      </w:pPr>
      <w:r w:rsidRPr="0058584F">
        <w:rPr>
          <w:rFonts w:ascii="Verdana" w:hAnsi="Verdana" w:cs="Arial"/>
          <w:color w:val="000000"/>
        </w:rPr>
        <w:t xml:space="preserve">Zamawiający akceptuje  ustrukturyzowaną fakturę elektroniczną przekazaną za pośrednictwem Platformy Elektronicznego Fakturowania -  </w:t>
      </w:r>
      <w:hyperlink r:id="rId8">
        <w:r w:rsidRPr="0058584F">
          <w:rPr>
            <w:rFonts w:ascii="Verdana" w:hAnsi="Verdana" w:cs="Arial"/>
            <w:color w:val="0000FF"/>
            <w:u w:val="single"/>
          </w:rPr>
          <w:t>https://efaktura.gov.pl</w:t>
        </w:r>
      </w:hyperlink>
      <w:r w:rsidRPr="0058584F">
        <w:rPr>
          <w:rFonts w:ascii="Verdana" w:hAnsi="Verdana" w:cs="Arial"/>
          <w:color w:val="000000"/>
        </w:rPr>
        <w:t>.</w:t>
      </w:r>
    </w:p>
    <w:p w:rsidR="00E333B1" w:rsidRPr="0058584F" w:rsidRDefault="00E333B1" w:rsidP="0058584F">
      <w:pPr>
        <w:numPr>
          <w:ilvl w:val="0"/>
          <w:numId w:val="8"/>
        </w:numPr>
        <w:spacing w:after="0" w:line="240" w:lineRule="auto"/>
        <w:contextualSpacing/>
        <w:jc w:val="both"/>
        <w:rPr>
          <w:rFonts w:ascii="Verdana" w:hAnsi="Verdana"/>
          <w:lang w:eastAsia="pl-PL"/>
        </w:rPr>
      </w:pPr>
      <w:r w:rsidRPr="0058584F">
        <w:rPr>
          <w:rFonts w:ascii="Verdana" w:hAnsi="Verdana" w:cs="Arial"/>
          <w:color w:val="000000"/>
        </w:rPr>
        <w:t>Wykonawca posiada swobodę wyboru w zakresie formy wystawienia                          i przesyłania Zamawiającemu faktury.</w:t>
      </w:r>
    </w:p>
    <w:p w:rsidR="00E333B1" w:rsidRPr="00D9326F" w:rsidRDefault="00E333B1" w:rsidP="0058584F">
      <w:pPr>
        <w:numPr>
          <w:ilvl w:val="0"/>
          <w:numId w:val="8"/>
        </w:numPr>
        <w:spacing w:after="0" w:line="240" w:lineRule="auto"/>
        <w:jc w:val="both"/>
        <w:rPr>
          <w:rFonts w:ascii="Verdana" w:hAnsi="Verdana"/>
          <w:color w:val="000000"/>
          <w:lang w:eastAsia="pl-PL"/>
        </w:rPr>
      </w:pPr>
      <w:r w:rsidRPr="0058584F">
        <w:rPr>
          <w:rFonts w:ascii="Verdana" w:hAnsi="Verdana" w:cs="Arial"/>
          <w:color w:val="000000"/>
          <w:lang/>
        </w:rPr>
        <w:t xml:space="preserve">Zgodnie z art. 96b ustawy z 11 marca 2004 r. o podatku od towarów i usług (tj. </w:t>
      </w:r>
      <w:r w:rsidRPr="00147634">
        <w:rPr>
          <w:rFonts w:ascii="Verdana" w:hAnsi="Verdana" w:cs="Arial"/>
          <w:lang/>
        </w:rPr>
        <w:t>Dz.U. z 202</w:t>
      </w:r>
      <w:r w:rsidRPr="00147634">
        <w:rPr>
          <w:rFonts w:ascii="Verdana" w:hAnsi="Verdana" w:cs="Arial"/>
        </w:rPr>
        <w:t>1</w:t>
      </w:r>
      <w:r w:rsidRPr="00147634">
        <w:rPr>
          <w:rFonts w:ascii="Verdana" w:hAnsi="Verdana" w:cs="Arial"/>
          <w:lang/>
        </w:rPr>
        <w:t xml:space="preserve"> r. poz. </w:t>
      </w:r>
      <w:r w:rsidRPr="00147634">
        <w:rPr>
          <w:rFonts w:ascii="Verdana" w:hAnsi="Verdana" w:cs="Arial"/>
        </w:rPr>
        <w:t>685</w:t>
      </w:r>
      <w:r w:rsidRPr="00147634">
        <w:rPr>
          <w:rFonts w:ascii="Verdana" w:hAnsi="Verdana" w:cs="Arial"/>
          <w:lang/>
        </w:rPr>
        <w:t xml:space="preserve"> ze zm</w:t>
      </w:r>
      <w:r w:rsidRPr="0058584F">
        <w:rPr>
          <w:rFonts w:ascii="Verdana" w:hAnsi="Verdana" w:cs="Arial"/>
          <w:color w:val="000000"/>
          <w:lang/>
        </w:rPr>
        <w:t xml:space="preserve">.); Zamawiający informuje, iż płatność zostanie dokonana wyłącznie na rachunek bankowy Wykonawcy dostępny w wykazie informacji o podatnikach VAT na stronie: </w:t>
      </w:r>
      <w:hyperlink r:id="rId9">
        <w:r w:rsidRPr="0058584F">
          <w:rPr>
            <w:rFonts w:ascii="Verdana" w:hAnsi="Verdana" w:cs="Arial"/>
            <w:color w:val="0000FF"/>
            <w:u w:val="single"/>
            <w:lang/>
          </w:rPr>
          <w:t>https://www.podatki.gov.pl/wykaz-podatnikow-vat-wyszukiwarka</w:t>
        </w:r>
      </w:hyperlink>
    </w:p>
    <w:p w:rsidR="00E333B1" w:rsidRPr="0058584F" w:rsidRDefault="00E333B1" w:rsidP="002A07F5">
      <w:pPr>
        <w:numPr>
          <w:ilvl w:val="0"/>
          <w:numId w:val="8"/>
        </w:numPr>
        <w:spacing w:after="0" w:line="240" w:lineRule="auto"/>
        <w:jc w:val="both"/>
        <w:rPr>
          <w:rFonts w:ascii="Verdana" w:hAnsi="Verdana"/>
          <w:color w:val="000000"/>
          <w:lang w:eastAsia="pl-PL"/>
        </w:rPr>
      </w:pPr>
      <w:r w:rsidRPr="002A07F5">
        <w:rPr>
          <w:rFonts w:ascii="Verdana" w:hAnsi="Verdana"/>
          <w:color w:val="000000"/>
          <w:lang w:eastAsia="pl-PL"/>
        </w:rPr>
        <w:t xml:space="preserve">Zapłata wynagrodzenia Wykonawcy będzie dokonywana w walucie polskiej i wszystkie płatności będą dokonywane w tej walucie (art. 358 </w:t>
      </w:r>
      <w:r>
        <w:rPr>
          <w:rFonts w:ascii="Verdana" w:hAnsi="Verdana"/>
          <w:color w:val="000000"/>
          <w:lang w:eastAsia="pl-PL"/>
        </w:rPr>
        <w:t>par.</w:t>
      </w:r>
      <w:r w:rsidRPr="002A07F5">
        <w:rPr>
          <w:rFonts w:ascii="Verdana" w:hAnsi="Verdana"/>
          <w:color w:val="000000"/>
          <w:lang w:eastAsia="pl-PL"/>
        </w:rPr>
        <w:t xml:space="preserve"> 1 KC).</w:t>
      </w:r>
    </w:p>
    <w:p w:rsidR="00E333B1" w:rsidRPr="0058584F" w:rsidRDefault="00E333B1" w:rsidP="0058584F">
      <w:pPr>
        <w:suppressAutoHyphens/>
        <w:spacing w:after="0" w:line="240" w:lineRule="auto"/>
        <w:ind w:left="360"/>
        <w:jc w:val="both"/>
        <w:rPr>
          <w:rFonts w:ascii="Verdana" w:hAnsi="Verdana" w:cs="Arial"/>
          <w:b/>
          <w:kern w:val="2"/>
          <w:lang w:eastAsia="pl-PL"/>
        </w:rPr>
      </w:pPr>
    </w:p>
    <w:p w:rsidR="00E333B1" w:rsidRPr="0058584F" w:rsidRDefault="00E333B1" w:rsidP="0058584F">
      <w:pPr>
        <w:spacing w:after="240" w:line="240" w:lineRule="auto"/>
        <w:jc w:val="center"/>
        <w:rPr>
          <w:rFonts w:ascii="Verdana" w:hAnsi="Verdana" w:cs="Arial"/>
          <w:b/>
          <w:color w:val="000000"/>
          <w:kern w:val="2"/>
          <w:lang w:eastAsia="pl-PL"/>
        </w:rPr>
      </w:pPr>
      <w:r w:rsidRPr="004D2CEE">
        <w:rPr>
          <w:rFonts w:ascii="Verdana" w:hAnsi="Verdana"/>
          <w:b/>
          <w:color w:val="000000"/>
          <w:lang w:eastAsia="pl-PL"/>
        </w:rPr>
        <w:t xml:space="preserve">§ </w:t>
      </w:r>
      <w:r w:rsidRPr="004D2CEE">
        <w:rPr>
          <w:rFonts w:ascii="Verdana" w:hAnsi="Verdana"/>
          <w:b/>
          <w:color w:val="000000"/>
          <w:lang w:eastAsia="pl-PL"/>
        </w:rPr>
        <w:t>20</w:t>
      </w:r>
    </w:p>
    <w:p w:rsidR="00E333B1" w:rsidRPr="0058584F" w:rsidRDefault="00E333B1" w:rsidP="00666C71">
      <w:pPr>
        <w:numPr>
          <w:ilvl w:val="0"/>
          <w:numId w:val="38"/>
        </w:numPr>
        <w:spacing w:after="0" w:line="240" w:lineRule="auto"/>
        <w:jc w:val="both"/>
        <w:rPr>
          <w:rFonts w:ascii="Verdana" w:hAnsi="Verdana"/>
          <w:color w:val="000000"/>
          <w:lang w:eastAsia="pl-PL"/>
        </w:rPr>
      </w:pPr>
      <w:r w:rsidRPr="0058584F">
        <w:rPr>
          <w:rFonts w:ascii="Verdana" w:hAnsi="Verdana"/>
          <w:color w:val="000000"/>
          <w:lang w:eastAsia="pl-PL"/>
        </w:rPr>
        <w:t xml:space="preserve">W określonym w Umowie okresie wykonywania przedmiotu Umowy, Strony dokonywać będą </w:t>
      </w:r>
      <w:r>
        <w:rPr>
          <w:rFonts w:ascii="Verdana" w:hAnsi="Verdana"/>
          <w:color w:val="000000"/>
          <w:lang w:eastAsia="pl-PL"/>
        </w:rPr>
        <w:t xml:space="preserve">comiesięcznych </w:t>
      </w:r>
      <w:r w:rsidRPr="0058584F">
        <w:rPr>
          <w:rFonts w:ascii="Verdana" w:hAnsi="Verdana"/>
          <w:color w:val="000000"/>
          <w:lang w:eastAsia="pl-PL"/>
        </w:rPr>
        <w:t>odbiorów częściowych</w:t>
      </w:r>
      <w:r w:rsidRPr="0058584F">
        <w:rPr>
          <w:rFonts w:ascii="Verdana" w:hAnsi="Verdana"/>
          <w:color w:val="000000"/>
          <w:lang w:eastAsia="pl-PL"/>
        </w:rPr>
        <w:t xml:space="preserve"> </w:t>
      </w:r>
      <w:r w:rsidRPr="0058584F">
        <w:rPr>
          <w:rFonts w:ascii="Verdana" w:hAnsi="Verdana"/>
          <w:color w:val="000000"/>
          <w:lang w:eastAsia="pl-PL"/>
        </w:rPr>
        <w:t>Inwestycji, dokumentujących stan zaawansowania Inwestycji.</w:t>
      </w:r>
    </w:p>
    <w:p w:rsidR="00E333B1" w:rsidRPr="0058584F" w:rsidRDefault="00E333B1" w:rsidP="00666C71">
      <w:pPr>
        <w:numPr>
          <w:ilvl w:val="0"/>
          <w:numId w:val="38"/>
        </w:numPr>
        <w:spacing w:after="0" w:line="240" w:lineRule="auto"/>
        <w:jc w:val="both"/>
        <w:rPr>
          <w:rFonts w:ascii="Verdana" w:hAnsi="Verdana"/>
          <w:color w:val="000000"/>
          <w:lang w:eastAsia="pl-PL"/>
        </w:rPr>
      </w:pPr>
      <w:r w:rsidRPr="0058584F">
        <w:rPr>
          <w:rFonts w:ascii="Verdana" w:hAnsi="Verdana"/>
          <w:color w:val="000000"/>
          <w:lang w:eastAsia="pl-PL"/>
        </w:rPr>
        <w:t xml:space="preserve">Odbiory częściowe odbywać będą się na pisemny wniosek Wykonawcy, po zakończeniu każdego </w:t>
      </w:r>
      <w:r w:rsidRPr="0058584F">
        <w:rPr>
          <w:rFonts w:ascii="Verdana" w:hAnsi="Verdana"/>
          <w:color w:val="000000"/>
          <w:lang w:eastAsia="pl-PL"/>
        </w:rPr>
        <w:t xml:space="preserve">z </w:t>
      </w:r>
      <w:r>
        <w:rPr>
          <w:rFonts w:ascii="Verdana" w:hAnsi="Verdana"/>
          <w:color w:val="000000"/>
          <w:lang w:eastAsia="pl-PL"/>
        </w:rPr>
        <w:t>miesiąca</w:t>
      </w:r>
      <w:r w:rsidRPr="0058584F">
        <w:rPr>
          <w:rFonts w:ascii="Verdana" w:hAnsi="Verdana"/>
          <w:color w:val="000000"/>
          <w:lang w:eastAsia="pl-PL"/>
        </w:rPr>
        <w:t xml:space="preserve"> wykonywania przedmiotu Umowy.</w:t>
      </w:r>
    </w:p>
    <w:p w:rsidR="00E333B1" w:rsidRPr="0058584F" w:rsidRDefault="00E333B1" w:rsidP="00666C71">
      <w:pPr>
        <w:numPr>
          <w:ilvl w:val="0"/>
          <w:numId w:val="38"/>
        </w:numPr>
        <w:spacing w:after="0" w:line="240" w:lineRule="auto"/>
        <w:jc w:val="both"/>
        <w:rPr>
          <w:rFonts w:ascii="Verdana" w:hAnsi="Verdana"/>
          <w:color w:val="000000"/>
          <w:lang w:eastAsia="pl-PL"/>
        </w:rPr>
      </w:pPr>
      <w:r w:rsidRPr="0058584F">
        <w:rPr>
          <w:rFonts w:ascii="Verdana" w:hAnsi="Verdana"/>
          <w:color w:val="000000"/>
          <w:lang w:eastAsia="pl-PL"/>
        </w:rPr>
        <w:t xml:space="preserve">Zamawiający zakończy czynności odbioru przedmiotu Umowy w ciągu </w:t>
      </w:r>
      <w:r>
        <w:rPr>
          <w:rFonts w:ascii="Verdana" w:hAnsi="Verdana"/>
          <w:color w:val="000000"/>
          <w:lang w:eastAsia="pl-PL"/>
        </w:rPr>
        <w:t>5</w:t>
      </w:r>
      <w:r w:rsidRPr="0058584F">
        <w:rPr>
          <w:rFonts w:ascii="Verdana" w:hAnsi="Verdana"/>
          <w:color w:val="000000"/>
          <w:lang w:eastAsia="pl-PL"/>
        </w:rPr>
        <w:t xml:space="preserve"> dni od daty prawidłowego zawiadomienia go przez Wykonawcę o osiągnięciu gotowości do odbioru.</w:t>
      </w:r>
    </w:p>
    <w:p w:rsidR="00E333B1" w:rsidRPr="0058584F" w:rsidRDefault="00E333B1" w:rsidP="00666C71">
      <w:pPr>
        <w:numPr>
          <w:ilvl w:val="0"/>
          <w:numId w:val="38"/>
        </w:numPr>
        <w:spacing w:after="0" w:line="240" w:lineRule="auto"/>
        <w:jc w:val="both"/>
        <w:rPr>
          <w:rFonts w:ascii="Verdana" w:hAnsi="Verdana"/>
          <w:color w:val="000000"/>
          <w:lang w:eastAsia="pl-PL"/>
        </w:rPr>
      </w:pPr>
      <w:r>
        <w:rPr>
          <w:rFonts w:ascii="Verdana" w:hAnsi="Verdana"/>
          <w:color w:val="000000"/>
          <w:lang w:eastAsia="pl-PL"/>
        </w:rPr>
        <w:t>Miesięcznych o</w:t>
      </w:r>
      <w:r>
        <w:rPr>
          <w:rFonts w:ascii="Verdana" w:hAnsi="Verdana"/>
          <w:color w:val="000000"/>
          <w:lang w:eastAsia="pl-PL"/>
        </w:rPr>
        <w:t>dbior</w:t>
      </w:r>
      <w:r>
        <w:rPr>
          <w:rFonts w:ascii="Verdana" w:hAnsi="Verdana"/>
          <w:color w:val="000000"/>
          <w:lang w:eastAsia="pl-PL"/>
        </w:rPr>
        <w:t>ów</w:t>
      </w:r>
      <w:r w:rsidRPr="0058584F">
        <w:rPr>
          <w:rFonts w:ascii="Verdana" w:hAnsi="Verdana"/>
          <w:color w:val="000000"/>
          <w:lang w:eastAsia="pl-PL"/>
        </w:rPr>
        <w:t xml:space="preserve"> ze strony Zamawiającego dokonuje </w:t>
      </w:r>
      <w:r>
        <w:rPr>
          <w:rFonts w:ascii="Verdana" w:hAnsi="Verdana"/>
          <w:color w:val="000000"/>
          <w:lang w:eastAsia="pl-PL"/>
        </w:rPr>
        <w:t>Inspektor Nadzoru Inwestorskiego</w:t>
      </w:r>
      <w:r w:rsidRPr="0058584F">
        <w:rPr>
          <w:rFonts w:ascii="Verdana" w:hAnsi="Verdana"/>
          <w:color w:val="000000"/>
          <w:lang w:eastAsia="pl-PL"/>
        </w:rPr>
        <w:t>.</w:t>
      </w:r>
    </w:p>
    <w:p w:rsidR="00E333B1" w:rsidRPr="0058584F" w:rsidRDefault="00E333B1" w:rsidP="00666C71">
      <w:pPr>
        <w:numPr>
          <w:ilvl w:val="0"/>
          <w:numId w:val="38"/>
        </w:numPr>
        <w:spacing w:after="0" w:line="240" w:lineRule="auto"/>
        <w:jc w:val="both"/>
        <w:rPr>
          <w:rFonts w:ascii="Verdana" w:hAnsi="Verdana"/>
          <w:color w:val="000000"/>
          <w:lang w:eastAsia="pl-PL"/>
        </w:rPr>
      </w:pPr>
      <w:r w:rsidRPr="0058584F">
        <w:rPr>
          <w:rFonts w:ascii="Verdana" w:hAnsi="Verdana"/>
          <w:color w:val="000000"/>
          <w:lang w:eastAsia="pl-PL"/>
        </w:rPr>
        <w:t xml:space="preserve">W protokole odbioru częściowego, sporządzonym zgodnie z wzorem określonym przez </w:t>
      </w:r>
      <w:r>
        <w:rPr>
          <w:rFonts w:ascii="Verdana" w:hAnsi="Verdana"/>
          <w:color w:val="000000"/>
          <w:lang w:eastAsia="pl-PL"/>
        </w:rPr>
        <w:t>Inspektora Nadzoru Inwestorskiego</w:t>
      </w:r>
      <w:r w:rsidRPr="0058584F">
        <w:rPr>
          <w:rFonts w:ascii="Verdana" w:hAnsi="Verdana"/>
          <w:color w:val="000000"/>
          <w:lang w:eastAsia="pl-PL"/>
        </w:rPr>
        <w:t xml:space="preserve"> określa się wady konieczne do usunięcia przez Wykonawcę.</w:t>
      </w:r>
    </w:p>
    <w:p w:rsidR="00E333B1" w:rsidRPr="0058584F" w:rsidRDefault="00E333B1" w:rsidP="00666C71">
      <w:pPr>
        <w:numPr>
          <w:ilvl w:val="0"/>
          <w:numId w:val="38"/>
        </w:numPr>
        <w:spacing w:after="0" w:line="240" w:lineRule="auto"/>
        <w:jc w:val="both"/>
        <w:rPr>
          <w:rFonts w:ascii="Verdana" w:hAnsi="Verdana"/>
          <w:color w:val="000000"/>
          <w:lang w:eastAsia="pl-PL"/>
        </w:rPr>
      </w:pPr>
      <w:r w:rsidRPr="0058584F">
        <w:rPr>
          <w:rFonts w:ascii="Verdana" w:hAnsi="Verdana"/>
          <w:color w:val="000000"/>
          <w:lang w:eastAsia="pl-PL"/>
        </w:rPr>
        <w:t>W sytuacji gdy:</w:t>
      </w:r>
    </w:p>
    <w:p w:rsidR="00E333B1" w:rsidRPr="0058584F" w:rsidRDefault="00E333B1" w:rsidP="00666C71">
      <w:pPr>
        <w:numPr>
          <w:ilvl w:val="0"/>
          <w:numId w:val="39"/>
        </w:numPr>
        <w:spacing w:after="0" w:line="240" w:lineRule="auto"/>
        <w:jc w:val="both"/>
        <w:rPr>
          <w:rFonts w:ascii="Verdana" w:hAnsi="Verdana"/>
          <w:color w:val="000000"/>
          <w:lang w:eastAsia="pl-PL"/>
        </w:rPr>
      </w:pPr>
      <w:r w:rsidRPr="0058584F">
        <w:rPr>
          <w:rFonts w:ascii="Verdana" w:hAnsi="Verdana"/>
          <w:color w:val="000000"/>
          <w:lang w:eastAsia="pl-PL"/>
        </w:rPr>
        <w:t>wady nie dadzą się usunąć, lub,</w:t>
      </w:r>
    </w:p>
    <w:p w:rsidR="00E333B1" w:rsidRPr="0058584F" w:rsidRDefault="00E333B1" w:rsidP="00666C71">
      <w:pPr>
        <w:numPr>
          <w:ilvl w:val="0"/>
          <w:numId w:val="39"/>
        </w:numPr>
        <w:spacing w:after="0" w:line="240" w:lineRule="auto"/>
        <w:jc w:val="both"/>
        <w:rPr>
          <w:rFonts w:ascii="Verdana" w:hAnsi="Verdana"/>
          <w:color w:val="000000"/>
          <w:lang w:eastAsia="pl-PL"/>
        </w:rPr>
      </w:pPr>
      <w:r w:rsidRPr="0058584F">
        <w:rPr>
          <w:rFonts w:ascii="Verdana" w:hAnsi="Verdana"/>
          <w:color w:val="000000"/>
          <w:lang w:eastAsia="pl-PL"/>
        </w:rPr>
        <w:t xml:space="preserve">Wykonawca odmówi usunięcia stwierdzonych podczas odbioru wad, </w:t>
      </w:r>
    </w:p>
    <w:p w:rsidR="00E333B1" w:rsidRPr="0058584F" w:rsidRDefault="00E333B1" w:rsidP="0058584F">
      <w:pPr>
        <w:spacing w:after="0" w:line="240" w:lineRule="auto"/>
        <w:ind w:left="360"/>
        <w:jc w:val="both"/>
        <w:rPr>
          <w:rFonts w:ascii="Verdana" w:hAnsi="Verdana"/>
          <w:color w:val="000000"/>
          <w:lang w:eastAsia="pl-PL"/>
        </w:rPr>
      </w:pPr>
      <w:r w:rsidRPr="0058584F">
        <w:rPr>
          <w:rFonts w:ascii="Verdana" w:hAnsi="Verdana"/>
          <w:color w:val="000000"/>
          <w:lang w:eastAsia="pl-PL"/>
        </w:rPr>
        <w:t>Zamawiający może od umowy odstąpić, jeśli wady są istotne, albo może obniżyć wynagrodzenie Wykonawcy w odpowiednim stosunku.</w:t>
      </w:r>
    </w:p>
    <w:p w:rsidR="00E333B1" w:rsidRPr="0058584F" w:rsidRDefault="00E333B1" w:rsidP="00666C71">
      <w:pPr>
        <w:numPr>
          <w:ilvl w:val="0"/>
          <w:numId w:val="38"/>
        </w:numPr>
        <w:spacing w:after="0" w:line="240" w:lineRule="auto"/>
        <w:jc w:val="both"/>
        <w:rPr>
          <w:rFonts w:ascii="Verdana" w:hAnsi="Verdana"/>
          <w:color w:val="000000"/>
          <w:lang w:eastAsia="pl-PL"/>
        </w:rPr>
      </w:pPr>
      <w:r w:rsidRPr="0058584F">
        <w:rPr>
          <w:rFonts w:ascii="Verdana" w:hAnsi="Verdana"/>
          <w:color w:val="000000"/>
          <w:lang w:eastAsia="pl-PL"/>
        </w:rPr>
        <w:t>Zamawiający odmówi dokonania częściowego odbioru, w sytuacji gdy Wykonawca nie wypełni wymogów związanych z częściowym odbiorem wynikających z niniejszej umowy.</w:t>
      </w:r>
    </w:p>
    <w:p w:rsidR="00E333B1" w:rsidRPr="0058584F" w:rsidRDefault="00E333B1" w:rsidP="0058584F">
      <w:pPr>
        <w:spacing w:after="240" w:line="240" w:lineRule="auto"/>
        <w:jc w:val="center"/>
        <w:rPr>
          <w:rFonts w:ascii="Verdana" w:hAnsi="Verdana"/>
          <w:b/>
          <w:color w:val="000000"/>
          <w:lang w:eastAsia="pl-PL"/>
        </w:rPr>
      </w:pPr>
    </w:p>
    <w:p w:rsidR="00E333B1" w:rsidRPr="0058584F" w:rsidRDefault="00E333B1" w:rsidP="0058584F">
      <w:pPr>
        <w:spacing w:after="240" w:line="240" w:lineRule="auto"/>
        <w:jc w:val="center"/>
        <w:rPr>
          <w:rFonts w:ascii="Verdana" w:hAnsi="Verdana"/>
          <w:b/>
          <w:color w:val="000000"/>
          <w:lang w:eastAsia="pl-PL"/>
        </w:rPr>
      </w:pPr>
      <w:r w:rsidRPr="0058584F">
        <w:rPr>
          <w:rFonts w:ascii="Verdana" w:hAnsi="Verdana"/>
          <w:b/>
          <w:color w:val="000000"/>
          <w:lang w:eastAsia="pl-PL"/>
        </w:rPr>
        <w:t xml:space="preserve">§ </w:t>
      </w:r>
      <w:r>
        <w:rPr>
          <w:rFonts w:ascii="Verdana" w:hAnsi="Verdana"/>
          <w:b/>
          <w:color w:val="000000"/>
          <w:lang w:eastAsia="pl-PL"/>
        </w:rPr>
        <w:t>21</w:t>
      </w:r>
    </w:p>
    <w:p w:rsidR="00E333B1" w:rsidRPr="0058584F" w:rsidRDefault="00E333B1" w:rsidP="00666C71">
      <w:pPr>
        <w:numPr>
          <w:ilvl w:val="0"/>
          <w:numId w:val="40"/>
        </w:numPr>
        <w:spacing w:after="0" w:line="240" w:lineRule="auto"/>
        <w:jc w:val="both"/>
        <w:rPr>
          <w:rFonts w:ascii="Verdana" w:hAnsi="Verdana"/>
          <w:color w:val="000000"/>
          <w:lang w:eastAsia="pl-PL"/>
        </w:rPr>
      </w:pPr>
      <w:r w:rsidRPr="0058584F">
        <w:rPr>
          <w:rFonts w:ascii="Verdana" w:hAnsi="Verdana"/>
          <w:color w:val="000000"/>
          <w:lang w:eastAsia="pl-PL"/>
        </w:rPr>
        <w:t xml:space="preserve">Przedmiotem odbioru końcowego będzie </w:t>
      </w:r>
      <w:r>
        <w:rPr>
          <w:rFonts w:ascii="Verdana" w:hAnsi="Verdana"/>
          <w:color w:val="000000"/>
          <w:lang w:eastAsia="pl-PL"/>
        </w:rPr>
        <w:t>całość</w:t>
      </w:r>
      <w:r w:rsidRPr="0058584F">
        <w:rPr>
          <w:rFonts w:ascii="Verdana" w:hAnsi="Verdana"/>
          <w:color w:val="000000"/>
          <w:lang w:eastAsia="pl-PL"/>
        </w:rPr>
        <w:t xml:space="preserve"> Inwestycji</w:t>
      </w:r>
      <w:r>
        <w:rPr>
          <w:rFonts w:ascii="Verdana" w:hAnsi="Verdana"/>
          <w:color w:val="FF0000"/>
          <w:lang w:eastAsia="pl-PL"/>
        </w:rPr>
        <w:t>.</w:t>
      </w:r>
    </w:p>
    <w:p w:rsidR="00E333B1" w:rsidRPr="0058584F" w:rsidRDefault="00E333B1" w:rsidP="00666C71">
      <w:pPr>
        <w:numPr>
          <w:ilvl w:val="0"/>
          <w:numId w:val="40"/>
        </w:numPr>
        <w:spacing w:after="0" w:line="240" w:lineRule="auto"/>
        <w:jc w:val="both"/>
        <w:rPr>
          <w:rFonts w:ascii="Verdana" w:hAnsi="Verdana"/>
          <w:color w:val="000000"/>
          <w:lang w:eastAsia="pl-PL"/>
        </w:rPr>
      </w:pPr>
      <w:r w:rsidRPr="0058584F">
        <w:rPr>
          <w:rFonts w:ascii="Verdana" w:hAnsi="Verdana"/>
          <w:color w:val="000000"/>
          <w:lang w:eastAsia="pl-PL"/>
        </w:rPr>
        <w:t>Odbiór końcowy odbędzie się na pisemny wniosek Wykonawcy, określający termin w którym Wykonawca będzie gotowy od odbioru końcowego.</w:t>
      </w:r>
    </w:p>
    <w:p w:rsidR="00E333B1" w:rsidRPr="0058584F" w:rsidRDefault="00E333B1" w:rsidP="00666C71">
      <w:pPr>
        <w:numPr>
          <w:ilvl w:val="0"/>
          <w:numId w:val="40"/>
        </w:numPr>
        <w:spacing w:after="0" w:line="240" w:lineRule="auto"/>
        <w:jc w:val="both"/>
        <w:rPr>
          <w:rFonts w:ascii="Verdana" w:hAnsi="Verdana"/>
          <w:color w:val="000000"/>
          <w:lang w:eastAsia="pl-PL"/>
        </w:rPr>
      </w:pPr>
      <w:r w:rsidRPr="0058584F">
        <w:rPr>
          <w:rFonts w:ascii="Verdana" w:hAnsi="Verdana"/>
          <w:color w:val="000000"/>
          <w:lang w:eastAsia="pl-PL"/>
        </w:rPr>
        <w:t xml:space="preserve">Warunkiem złożenia wniosku, o którym mowa w ustępie poprzedzającym i przystąpienia Zamawiającego do odbioru końcowego Inwestycji będzie przedstawienie Zamawiającemu przynajmniej nieostatecznej decyzji </w:t>
      </w:r>
      <w:r w:rsidRPr="0058584F">
        <w:rPr>
          <w:rFonts w:ascii="Verdana" w:hAnsi="Verdana"/>
          <w:color w:val="000000"/>
          <w:lang w:eastAsia="pl-PL"/>
        </w:rPr>
        <w:br/>
        <w:t xml:space="preserve">o pozwoleniu na użytkowanie Obiektu </w:t>
      </w:r>
    </w:p>
    <w:p w:rsidR="00E333B1" w:rsidRPr="0058584F" w:rsidRDefault="00E333B1" w:rsidP="00666C71">
      <w:pPr>
        <w:numPr>
          <w:ilvl w:val="0"/>
          <w:numId w:val="40"/>
        </w:numPr>
        <w:spacing w:after="0" w:line="240" w:lineRule="auto"/>
        <w:jc w:val="both"/>
        <w:rPr>
          <w:rFonts w:ascii="Verdana" w:hAnsi="Verdana"/>
          <w:color w:val="000000"/>
          <w:lang w:eastAsia="pl-PL"/>
        </w:rPr>
      </w:pPr>
      <w:r w:rsidRPr="0058584F">
        <w:rPr>
          <w:rFonts w:ascii="Verdana" w:hAnsi="Verdana"/>
          <w:color w:val="000000"/>
          <w:lang w:eastAsia="pl-PL"/>
        </w:rPr>
        <w:t>Warunkiem dokonania odbioru końcowego Inwestycji jest:</w:t>
      </w:r>
    </w:p>
    <w:p w:rsidR="00E333B1" w:rsidRPr="00980A3E" w:rsidRDefault="00E333B1" w:rsidP="00666C71">
      <w:pPr>
        <w:numPr>
          <w:ilvl w:val="0"/>
          <w:numId w:val="42"/>
        </w:numPr>
        <w:spacing w:after="0" w:line="240" w:lineRule="auto"/>
        <w:jc w:val="both"/>
        <w:rPr>
          <w:rFonts w:ascii="Verdana" w:hAnsi="Verdana"/>
          <w:color w:val="000000"/>
          <w:lang w:eastAsia="pl-PL"/>
        </w:rPr>
      </w:pPr>
      <w:r w:rsidRPr="0058584F">
        <w:rPr>
          <w:rFonts w:ascii="Verdana" w:hAnsi="Verdana"/>
          <w:color w:val="000000"/>
          <w:lang w:eastAsia="pl-PL"/>
        </w:rPr>
        <w:t>dokonanie cesji na Zamawiającego wszystkich uprawnień z tytułu rękojmi i gwarancji, w stosunku do materiałów i urządzeń wykorzystanych przy wykonaniu Inwestycji, o ile g</w:t>
      </w:r>
      <w:r>
        <w:rPr>
          <w:rFonts w:ascii="Verdana" w:hAnsi="Verdana"/>
          <w:color w:val="000000"/>
          <w:lang w:eastAsia="pl-PL"/>
        </w:rPr>
        <w:t>warantem nie jest sam Wykonawc</w:t>
      </w:r>
      <w:r>
        <w:rPr>
          <w:rFonts w:ascii="Verdana" w:hAnsi="Verdana"/>
          <w:color w:val="000000"/>
          <w:lang w:eastAsia="pl-PL"/>
        </w:rPr>
        <w:t>a,</w:t>
      </w:r>
    </w:p>
    <w:p w:rsidR="00E333B1" w:rsidRPr="00306334" w:rsidRDefault="00E333B1" w:rsidP="00666C71">
      <w:pPr>
        <w:numPr>
          <w:ilvl w:val="0"/>
          <w:numId w:val="42"/>
        </w:numPr>
        <w:spacing w:after="0" w:line="240" w:lineRule="auto"/>
        <w:jc w:val="both"/>
        <w:rPr>
          <w:rFonts w:ascii="Verdana" w:hAnsi="Verdana"/>
          <w:color w:val="000000"/>
          <w:lang w:eastAsia="pl-PL"/>
        </w:rPr>
      </w:pPr>
      <w:r>
        <w:rPr>
          <w:rFonts w:ascii="Verdana" w:hAnsi="Verdana"/>
          <w:color w:val="000000"/>
          <w:lang w:eastAsia="pl-PL"/>
        </w:rPr>
        <w:t>opracowanie i przekazanie Zamawiającemu kompletu wymaganych atestów, certyfikatów, deklaracji zgodności, aprobat technicznych, wyników prób i badań, deklaracji zgodności producenta potwierdzających spełnienie wymogów, deklaracji właściwości użytkowych wyrobu budowlanego dotyczących użytych materiałów i urządzeń, instrukcji obsługi urządzeń,</w:t>
      </w:r>
    </w:p>
    <w:p w:rsidR="00E333B1" w:rsidRPr="00415D41" w:rsidRDefault="00E333B1" w:rsidP="00666C71">
      <w:pPr>
        <w:numPr>
          <w:ilvl w:val="0"/>
          <w:numId w:val="42"/>
        </w:numPr>
        <w:spacing w:after="0" w:line="240" w:lineRule="auto"/>
        <w:jc w:val="both"/>
        <w:rPr>
          <w:rFonts w:ascii="Verdana" w:hAnsi="Verdana"/>
          <w:color w:val="000000"/>
          <w:lang w:eastAsia="pl-PL"/>
        </w:rPr>
      </w:pPr>
      <w:r>
        <w:rPr>
          <w:rFonts w:ascii="Verdana" w:hAnsi="Verdana"/>
          <w:color w:val="000000"/>
          <w:lang w:eastAsia="pl-PL"/>
        </w:rPr>
        <w:t xml:space="preserve">dostarczenie dokumentów formalno-prawnych, </w:t>
      </w:r>
    </w:p>
    <w:p w:rsidR="00E333B1" w:rsidRPr="0058584F" w:rsidRDefault="00E333B1" w:rsidP="00666C71">
      <w:pPr>
        <w:numPr>
          <w:ilvl w:val="0"/>
          <w:numId w:val="42"/>
        </w:numPr>
        <w:spacing w:after="0" w:line="240" w:lineRule="auto"/>
        <w:jc w:val="both"/>
        <w:rPr>
          <w:rFonts w:ascii="Verdana" w:hAnsi="Verdana"/>
          <w:color w:val="000000"/>
          <w:lang w:eastAsia="pl-PL"/>
        </w:rPr>
      </w:pPr>
      <w:r>
        <w:rPr>
          <w:rFonts w:ascii="Verdana" w:hAnsi="Verdana"/>
          <w:color w:val="000000"/>
          <w:lang w:eastAsia="pl-PL"/>
        </w:rPr>
        <w:t>dostarczenie dokumentacji budowlanej powykonawczej (w dwóch egzemplarzach) wraz z wynikami prób i badań oraz protokołami.</w:t>
      </w:r>
    </w:p>
    <w:p w:rsidR="00E333B1" w:rsidRPr="0058584F" w:rsidRDefault="00E333B1" w:rsidP="00666C71">
      <w:pPr>
        <w:numPr>
          <w:ilvl w:val="0"/>
          <w:numId w:val="40"/>
        </w:numPr>
        <w:spacing w:after="0" w:line="240" w:lineRule="auto"/>
        <w:jc w:val="both"/>
        <w:rPr>
          <w:rFonts w:ascii="Verdana" w:hAnsi="Verdana"/>
          <w:color w:val="000000"/>
          <w:lang w:eastAsia="pl-PL"/>
        </w:rPr>
      </w:pPr>
      <w:r w:rsidRPr="0058584F">
        <w:rPr>
          <w:rFonts w:ascii="Verdana" w:hAnsi="Verdana"/>
          <w:color w:val="000000"/>
          <w:lang w:eastAsia="pl-PL"/>
        </w:rPr>
        <w:t xml:space="preserve">Zamawiający zakończy czynności odbioru przedmiotu Umowy w ciągu </w:t>
      </w:r>
      <w:r>
        <w:rPr>
          <w:rFonts w:ascii="Verdana" w:hAnsi="Verdana"/>
          <w:color w:val="000000"/>
          <w:lang w:eastAsia="pl-PL"/>
        </w:rPr>
        <w:t>7</w:t>
      </w:r>
      <w:r w:rsidRPr="0058584F">
        <w:rPr>
          <w:rFonts w:ascii="Verdana" w:hAnsi="Verdana"/>
          <w:color w:val="000000"/>
          <w:lang w:eastAsia="pl-PL"/>
        </w:rPr>
        <w:t xml:space="preserve"> dni od daty wskazanej przez Wykonawcę, jako data osiągnięcia gotowości do odbioru końcowego, pod warunkiem dochowania przez Wykonawcę wymogów zawiadomienia o osiągnięciu gotowości do odbioru.</w:t>
      </w:r>
    </w:p>
    <w:p w:rsidR="00E333B1" w:rsidRPr="0058584F" w:rsidRDefault="00E333B1" w:rsidP="00666C71">
      <w:pPr>
        <w:numPr>
          <w:ilvl w:val="0"/>
          <w:numId w:val="40"/>
        </w:numPr>
        <w:spacing w:after="0" w:line="240" w:lineRule="auto"/>
        <w:jc w:val="both"/>
        <w:rPr>
          <w:rFonts w:ascii="Verdana" w:hAnsi="Verdana"/>
          <w:color w:val="000000"/>
          <w:lang w:eastAsia="pl-PL"/>
        </w:rPr>
      </w:pPr>
      <w:r w:rsidRPr="0058584F">
        <w:rPr>
          <w:rFonts w:ascii="Verdana" w:hAnsi="Verdana"/>
          <w:color w:val="000000"/>
          <w:lang w:eastAsia="pl-PL"/>
        </w:rPr>
        <w:t xml:space="preserve">Zamawiający powołuje Komisję Odbioru, w skład której wchodzi m.in.  </w:t>
      </w:r>
      <w:r>
        <w:rPr>
          <w:rFonts w:ascii="Verdana" w:hAnsi="Verdana"/>
          <w:color w:val="000000"/>
          <w:lang w:eastAsia="pl-PL"/>
        </w:rPr>
        <w:t>Inspektor Nadzoru Inwestorskiego.</w:t>
      </w:r>
    </w:p>
    <w:p w:rsidR="00E333B1" w:rsidRPr="0058584F" w:rsidRDefault="00E333B1" w:rsidP="00666C71">
      <w:pPr>
        <w:numPr>
          <w:ilvl w:val="0"/>
          <w:numId w:val="40"/>
        </w:numPr>
        <w:spacing w:after="0" w:line="240" w:lineRule="auto"/>
        <w:jc w:val="both"/>
        <w:rPr>
          <w:rFonts w:ascii="Verdana" w:hAnsi="Verdana"/>
          <w:color w:val="000000"/>
          <w:lang w:eastAsia="pl-PL"/>
        </w:rPr>
      </w:pPr>
      <w:r w:rsidRPr="0058584F">
        <w:rPr>
          <w:rFonts w:ascii="Verdana" w:hAnsi="Verdana"/>
          <w:color w:val="000000"/>
          <w:lang w:eastAsia="pl-PL"/>
        </w:rPr>
        <w:t>Odbioru dokonuje Komisja Odbioru, która może korzystać z opinii rzeczoznawców.</w:t>
      </w:r>
    </w:p>
    <w:p w:rsidR="00E333B1" w:rsidRPr="0058584F" w:rsidRDefault="00E333B1" w:rsidP="00666C71">
      <w:pPr>
        <w:numPr>
          <w:ilvl w:val="0"/>
          <w:numId w:val="40"/>
        </w:numPr>
        <w:spacing w:after="0" w:line="240" w:lineRule="auto"/>
        <w:jc w:val="both"/>
        <w:rPr>
          <w:rFonts w:ascii="Verdana" w:hAnsi="Verdana"/>
          <w:color w:val="000000"/>
          <w:lang w:eastAsia="pl-PL"/>
        </w:rPr>
      </w:pPr>
      <w:r w:rsidRPr="0058584F">
        <w:rPr>
          <w:rFonts w:ascii="Verdana" w:hAnsi="Verdana"/>
          <w:color w:val="000000"/>
          <w:lang w:eastAsia="pl-PL"/>
        </w:rPr>
        <w:t>Strony postanawiają, że z czynności odbioru będzie spisany protokół zawierający ustalenia dokonane w toku odbioru, jak też terminy wyznaczone na usunięcie ewentualnych wad stwierdzonych przez Zamawiającego przy odbiorze.</w:t>
      </w:r>
    </w:p>
    <w:p w:rsidR="00E333B1" w:rsidRPr="0058584F" w:rsidRDefault="00E333B1" w:rsidP="00666C71">
      <w:pPr>
        <w:numPr>
          <w:ilvl w:val="0"/>
          <w:numId w:val="40"/>
        </w:numPr>
        <w:spacing w:after="0" w:line="240" w:lineRule="auto"/>
        <w:jc w:val="both"/>
        <w:rPr>
          <w:rFonts w:ascii="Verdana" w:hAnsi="Verdana"/>
          <w:color w:val="000000"/>
          <w:lang w:eastAsia="pl-PL"/>
        </w:rPr>
      </w:pPr>
      <w:r w:rsidRPr="0058584F">
        <w:rPr>
          <w:rFonts w:ascii="Verdana" w:hAnsi="Verdana"/>
          <w:color w:val="000000"/>
          <w:lang w:eastAsia="pl-PL"/>
        </w:rPr>
        <w:t>Wykonawca zobowiązany jest do zawiadomienia Zamawiającego o usunięciu wad oraz żądania wyznaczenia terminu odbioru zakwestionowanych uprzednio robót jako wadliwych.</w:t>
      </w:r>
    </w:p>
    <w:p w:rsidR="00E333B1" w:rsidRPr="0058584F" w:rsidRDefault="00E333B1" w:rsidP="00666C71">
      <w:pPr>
        <w:numPr>
          <w:ilvl w:val="0"/>
          <w:numId w:val="40"/>
        </w:numPr>
        <w:spacing w:after="0" w:line="240" w:lineRule="auto"/>
        <w:jc w:val="both"/>
        <w:rPr>
          <w:rFonts w:ascii="Verdana" w:hAnsi="Verdana"/>
          <w:color w:val="000000"/>
          <w:lang w:eastAsia="pl-PL"/>
        </w:rPr>
      </w:pPr>
      <w:r w:rsidRPr="0058584F">
        <w:rPr>
          <w:rFonts w:ascii="Verdana" w:hAnsi="Verdana"/>
          <w:color w:val="000000"/>
          <w:lang w:eastAsia="pl-PL"/>
        </w:rPr>
        <w:t>Z czynności ponownego odbioru spisany zostanie protokół usunięcia wad, do którego poprzednie ustępy niniejszego paragrafu stosuje się odpowiednio.</w:t>
      </w:r>
    </w:p>
    <w:p w:rsidR="00E333B1" w:rsidRPr="0058584F" w:rsidRDefault="00E333B1" w:rsidP="00666C71">
      <w:pPr>
        <w:numPr>
          <w:ilvl w:val="0"/>
          <w:numId w:val="40"/>
        </w:numPr>
        <w:spacing w:after="0" w:line="240" w:lineRule="auto"/>
        <w:jc w:val="both"/>
        <w:rPr>
          <w:rFonts w:ascii="Verdana" w:hAnsi="Verdana"/>
          <w:color w:val="000000"/>
          <w:lang w:eastAsia="pl-PL"/>
        </w:rPr>
      </w:pPr>
      <w:r w:rsidRPr="0058584F">
        <w:rPr>
          <w:rFonts w:ascii="Verdana" w:hAnsi="Verdana"/>
          <w:color w:val="000000"/>
          <w:lang w:eastAsia="pl-PL"/>
        </w:rPr>
        <w:t>W sytuacji gdy:</w:t>
      </w:r>
    </w:p>
    <w:p w:rsidR="00E333B1" w:rsidRPr="0058584F" w:rsidRDefault="00E333B1" w:rsidP="00666C71">
      <w:pPr>
        <w:numPr>
          <w:ilvl w:val="0"/>
          <w:numId w:val="41"/>
        </w:numPr>
        <w:spacing w:after="0" w:line="240" w:lineRule="auto"/>
        <w:jc w:val="both"/>
        <w:rPr>
          <w:rFonts w:ascii="Verdana" w:hAnsi="Verdana"/>
          <w:color w:val="000000"/>
          <w:lang w:eastAsia="pl-PL"/>
        </w:rPr>
      </w:pPr>
      <w:r w:rsidRPr="0058584F">
        <w:rPr>
          <w:rFonts w:ascii="Verdana" w:hAnsi="Verdana"/>
          <w:color w:val="000000"/>
          <w:lang w:eastAsia="pl-PL"/>
        </w:rPr>
        <w:t>wady nie dadzą się usunąć, lub,</w:t>
      </w:r>
    </w:p>
    <w:p w:rsidR="00E333B1" w:rsidRPr="0058584F" w:rsidRDefault="00E333B1" w:rsidP="00666C71">
      <w:pPr>
        <w:numPr>
          <w:ilvl w:val="0"/>
          <w:numId w:val="41"/>
        </w:numPr>
        <w:spacing w:after="0" w:line="240" w:lineRule="auto"/>
        <w:jc w:val="both"/>
        <w:rPr>
          <w:rFonts w:ascii="Verdana" w:hAnsi="Verdana"/>
          <w:color w:val="000000"/>
          <w:lang w:eastAsia="pl-PL"/>
        </w:rPr>
      </w:pPr>
      <w:r w:rsidRPr="0058584F">
        <w:rPr>
          <w:rFonts w:ascii="Verdana" w:hAnsi="Verdana"/>
          <w:color w:val="000000"/>
          <w:lang w:eastAsia="pl-PL"/>
        </w:rPr>
        <w:t>Wykonawca odmówi usunięcia stwierdzonych podczas odbioru wad, lub,</w:t>
      </w:r>
    </w:p>
    <w:p w:rsidR="00E333B1" w:rsidRPr="0058584F" w:rsidRDefault="00E333B1" w:rsidP="00666C71">
      <w:pPr>
        <w:numPr>
          <w:ilvl w:val="0"/>
          <w:numId w:val="41"/>
        </w:numPr>
        <w:spacing w:after="0" w:line="240" w:lineRule="auto"/>
        <w:jc w:val="both"/>
        <w:rPr>
          <w:rFonts w:ascii="Verdana" w:hAnsi="Verdana"/>
          <w:color w:val="000000"/>
          <w:lang w:eastAsia="pl-PL"/>
        </w:rPr>
      </w:pPr>
      <w:r w:rsidRPr="0058584F">
        <w:rPr>
          <w:rFonts w:ascii="Verdana" w:hAnsi="Verdana"/>
          <w:color w:val="000000"/>
          <w:lang w:eastAsia="pl-PL"/>
        </w:rPr>
        <w:t>Wykonawca nie usunie wad w wyznaczonym terminie,</w:t>
      </w:r>
    </w:p>
    <w:p w:rsidR="00E333B1" w:rsidRPr="0058584F" w:rsidRDefault="00E333B1" w:rsidP="0058584F">
      <w:pPr>
        <w:spacing w:after="0" w:line="240" w:lineRule="auto"/>
        <w:jc w:val="both"/>
        <w:rPr>
          <w:rFonts w:ascii="Verdana" w:hAnsi="Verdana"/>
          <w:color w:val="000000"/>
          <w:lang w:eastAsia="pl-PL"/>
        </w:rPr>
      </w:pPr>
      <w:r w:rsidRPr="0058584F">
        <w:rPr>
          <w:rFonts w:ascii="Verdana" w:hAnsi="Verdana"/>
          <w:color w:val="000000"/>
          <w:lang w:eastAsia="pl-PL"/>
        </w:rPr>
        <w:t>Zamawiający może od umowy odstąpić, jeśli wady są istotne, albo może obniżyć wynagrodzenie Wykonawcy w odpowiednim stosunku.</w:t>
      </w:r>
    </w:p>
    <w:p w:rsidR="00E333B1" w:rsidRPr="0058584F" w:rsidRDefault="00E333B1" w:rsidP="00666C71">
      <w:pPr>
        <w:numPr>
          <w:ilvl w:val="0"/>
          <w:numId w:val="40"/>
        </w:numPr>
        <w:spacing w:after="0" w:line="240" w:lineRule="auto"/>
        <w:jc w:val="both"/>
        <w:rPr>
          <w:rFonts w:ascii="Verdana" w:hAnsi="Verdana"/>
          <w:color w:val="000000"/>
          <w:lang w:eastAsia="pl-PL"/>
        </w:rPr>
      </w:pPr>
      <w:r w:rsidRPr="0058584F">
        <w:rPr>
          <w:rFonts w:ascii="Verdana" w:hAnsi="Verdana"/>
          <w:color w:val="000000"/>
          <w:lang w:eastAsia="pl-PL"/>
        </w:rPr>
        <w:t>Zamawiający odmówi odbioru końcowego Inwestycji, w sytuacji gdy Wykonawca nie wypełni wymogów związanych z końcowym odbiorem Inwestycji wynikających z Umowy.</w:t>
      </w:r>
    </w:p>
    <w:p w:rsidR="00E333B1" w:rsidRPr="0058584F" w:rsidRDefault="00E333B1" w:rsidP="0058584F">
      <w:pPr>
        <w:spacing w:after="0"/>
        <w:jc w:val="center"/>
        <w:rPr>
          <w:rFonts w:ascii="Verdana" w:hAnsi="Verdana" w:cs="Arial"/>
          <w:b/>
          <w:lang w:eastAsia="pl-PL"/>
        </w:rPr>
      </w:pPr>
    </w:p>
    <w:p w:rsidR="00E333B1" w:rsidRPr="0058584F" w:rsidRDefault="00E333B1" w:rsidP="0058584F">
      <w:pPr>
        <w:spacing w:after="0"/>
        <w:jc w:val="center"/>
        <w:rPr>
          <w:rFonts w:ascii="Verdana" w:hAnsi="Verdana" w:cs="Arial"/>
          <w:b/>
          <w:lang w:eastAsia="pl-PL"/>
        </w:rPr>
      </w:pPr>
      <w:r>
        <w:rPr>
          <w:rFonts w:ascii="Verdana" w:hAnsi="Verdana" w:cs="Arial"/>
          <w:b/>
          <w:lang w:eastAsia="pl-PL"/>
        </w:rPr>
        <w:t>§ 22</w:t>
      </w:r>
    </w:p>
    <w:p w:rsidR="00E333B1" w:rsidRPr="0058584F" w:rsidRDefault="00E333B1" w:rsidP="0058584F">
      <w:pPr>
        <w:spacing w:after="0"/>
        <w:jc w:val="center"/>
        <w:rPr>
          <w:rFonts w:ascii="Verdana" w:hAnsi="Verdana" w:cs="Arial"/>
          <w:b/>
          <w:lang w:eastAsia="pl-PL"/>
        </w:rPr>
      </w:pPr>
    </w:p>
    <w:p w:rsidR="00E333B1" w:rsidRPr="0058584F" w:rsidRDefault="00E333B1" w:rsidP="0058584F">
      <w:pPr>
        <w:widowControl w:val="0"/>
        <w:numPr>
          <w:ilvl w:val="2"/>
          <w:numId w:val="9"/>
        </w:numPr>
        <w:suppressAutoHyphens/>
        <w:spacing w:after="0" w:line="240" w:lineRule="auto"/>
        <w:ind w:left="426" w:hanging="426"/>
        <w:jc w:val="both"/>
        <w:rPr>
          <w:rFonts w:ascii="Verdana" w:hAnsi="Verdana" w:cs="Arial"/>
          <w:color w:val="000000"/>
          <w:lang w:eastAsia="pl-PL"/>
        </w:rPr>
      </w:pPr>
      <w:r w:rsidRPr="0058584F">
        <w:rPr>
          <w:rFonts w:ascii="Verdana" w:hAnsi="Verdana" w:cs="Arial"/>
          <w:color w:val="000000"/>
          <w:lang w:eastAsia="pl-PL"/>
        </w:rPr>
        <w:t xml:space="preserve">Ustala się zabezpieczenie należytego wykonania umowy w wysokości </w:t>
      </w:r>
      <w:r w:rsidRPr="0058584F">
        <w:rPr>
          <w:rFonts w:ascii="Verdana" w:hAnsi="Verdana" w:cs="Arial"/>
          <w:b/>
          <w:bCs/>
          <w:color w:val="000000"/>
          <w:lang w:eastAsia="pl-PL"/>
        </w:rPr>
        <w:t>5 %</w:t>
      </w:r>
      <w:r w:rsidRPr="0058584F">
        <w:rPr>
          <w:rFonts w:ascii="Verdana" w:hAnsi="Verdana" w:cs="Arial"/>
          <w:color w:val="000000"/>
          <w:lang w:eastAsia="pl-PL"/>
        </w:rPr>
        <w:t xml:space="preserve"> wynagrodzenia brutto, o którym mowa w § 1</w:t>
      </w:r>
      <w:r>
        <w:rPr>
          <w:rFonts w:ascii="Verdana" w:hAnsi="Verdana" w:cs="Arial"/>
          <w:color w:val="000000"/>
          <w:lang w:eastAsia="pl-PL"/>
        </w:rPr>
        <w:t>7</w:t>
      </w:r>
      <w:r w:rsidRPr="0058584F">
        <w:rPr>
          <w:rFonts w:ascii="Verdana" w:hAnsi="Verdana" w:cs="Arial"/>
          <w:color w:val="000000"/>
          <w:lang w:eastAsia="pl-PL"/>
        </w:rPr>
        <w:t xml:space="preserve"> ust. 1 niniejszej umowy, tj. kwotę ………………………………. zł (słownie: ……………………………………………..…).</w:t>
      </w:r>
    </w:p>
    <w:p w:rsidR="00E333B1" w:rsidRPr="0058584F" w:rsidRDefault="00E333B1" w:rsidP="0058584F">
      <w:pPr>
        <w:widowControl w:val="0"/>
        <w:numPr>
          <w:ilvl w:val="2"/>
          <w:numId w:val="9"/>
        </w:numPr>
        <w:suppressAutoHyphens/>
        <w:spacing w:after="0" w:line="240" w:lineRule="auto"/>
        <w:ind w:left="426" w:hanging="426"/>
        <w:jc w:val="both"/>
        <w:rPr>
          <w:rFonts w:ascii="Verdana" w:hAnsi="Verdana" w:cs="Arial"/>
          <w:color w:val="000000"/>
          <w:lang w:eastAsia="pl-PL"/>
        </w:rPr>
      </w:pPr>
      <w:r w:rsidRPr="0058584F">
        <w:rPr>
          <w:rFonts w:ascii="Verdana" w:hAnsi="Verdana" w:cs="Arial"/>
          <w:color w:val="000000"/>
          <w:lang w:eastAsia="pl-PL"/>
        </w:rPr>
        <w:t>Zabezpieczenie służy pokryciu roszczeń z tytułu niewykonania lub nienależytego wykonania umowy.</w:t>
      </w:r>
    </w:p>
    <w:p w:rsidR="00E333B1" w:rsidRPr="0058584F" w:rsidRDefault="00E333B1" w:rsidP="0058584F">
      <w:pPr>
        <w:widowControl w:val="0"/>
        <w:numPr>
          <w:ilvl w:val="2"/>
          <w:numId w:val="9"/>
        </w:numPr>
        <w:suppressAutoHyphens/>
        <w:spacing w:after="0" w:line="240" w:lineRule="auto"/>
        <w:ind w:left="426" w:hanging="426"/>
        <w:jc w:val="both"/>
        <w:rPr>
          <w:rFonts w:ascii="Verdana" w:hAnsi="Verdana" w:cs="Arial"/>
          <w:color w:val="000000"/>
          <w:lang w:eastAsia="pl-PL"/>
        </w:rPr>
      </w:pPr>
      <w:r w:rsidRPr="0058584F">
        <w:rPr>
          <w:rFonts w:ascii="Verdana" w:hAnsi="Verdana" w:cs="Arial"/>
          <w:color w:val="000000"/>
          <w:lang w:eastAsia="pl-PL"/>
        </w:rPr>
        <w:t>W dniu podpisania umowy Wykonawca przekazuje ustalone w ust. 1 zabezpieczenie należytego wykonania umowy tj. kwotę ……………………………………………….. zł w formie ……………………………………………………….</w:t>
      </w:r>
    </w:p>
    <w:p w:rsidR="00E333B1" w:rsidRPr="0058584F" w:rsidRDefault="00E333B1" w:rsidP="0058584F">
      <w:pPr>
        <w:widowControl w:val="0"/>
        <w:numPr>
          <w:ilvl w:val="2"/>
          <w:numId w:val="9"/>
        </w:numPr>
        <w:suppressAutoHyphens/>
        <w:spacing w:after="0" w:line="240" w:lineRule="auto"/>
        <w:ind w:left="426" w:hanging="426"/>
        <w:jc w:val="both"/>
        <w:rPr>
          <w:rFonts w:ascii="Verdana" w:hAnsi="Verdana" w:cs="Arial"/>
          <w:color w:val="000000"/>
          <w:lang w:eastAsia="pl-PL"/>
        </w:rPr>
      </w:pPr>
      <w:r w:rsidRPr="0058584F">
        <w:rPr>
          <w:rFonts w:ascii="Verdana" w:hAnsi="Verdana" w:cs="Arial"/>
          <w:color w:val="000000"/>
          <w:lang w:eastAsia="pl-PL"/>
        </w:rPr>
        <w:t xml:space="preserve">Strony postanawiają, że 30 % wniesionego zabezpieczenia należytego wykonania umowy jest przeznaczone na zabezpieczenie roszczeń z tytułu </w:t>
      </w:r>
      <w:r>
        <w:rPr>
          <w:rFonts w:ascii="Verdana" w:hAnsi="Verdana" w:cs="Arial"/>
          <w:color w:val="000000"/>
          <w:lang w:eastAsia="pl-PL"/>
        </w:rPr>
        <w:t>gwarancji</w:t>
      </w:r>
      <w:r w:rsidRPr="0058584F">
        <w:rPr>
          <w:rFonts w:ascii="Verdana" w:hAnsi="Verdana" w:cs="Arial"/>
          <w:color w:val="000000"/>
          <w:lang w:eastAsia="pl-PL"/>
        </w:rPr>
        <w:t>.</w:t>
      </w:r>
    </w:p>
    <w:p w:rsidR="00E333B1" w:rsidRPr="0058584F" w:rsidRDefault="00E333B1" w:rsidP="0058584F">
      <w:pPr>
        <w:widowControl w:val="0"/>
        <w:numPr>
          <w:ilvl w:val="2"/>
          <w:numId w:val="9"/>
        </w:numPr>
        <w:suppressAutoHyphens/>
        <w:spacing w:after="0" w:line="240" w:lineRule="auto"/>
        <w:ind w:left="426" w:hanging="426"/>
        <w:jc w:val="both"/>
        <w:rPr>
          <w:rFonts w:ascii="Verdana" w:hAnsi="Verdana" w:cs="Arial"/>
          <w:color w:val="000000"/>
          <w:lang w:eastAsia="pl-PL"/>
        </w:rPr>
      </w:pPr>
      <w:r w:rsidRPr="0058584F">
        <w:rPr>
          <w:rFonts w:ascii="Verdana" w:hAnsi="Verdana" w:cs="Arial"/>
          <w:color w:val="000000"/>
          <w:lang w:eastAsia="pl-PL"/>
        </w:rPr>
        <w:t>Zabezpieczenie należytego wykonania umowy będzie zwrócone Wykonawcy w terminach i wysokościach jak niżej:</w:t>
      </w:r>
    </w:p>
    <w:p w:rsidR="00E333B1" w:rsidRPr="0058584F" w:rsidRDefault="00E333B1" w:rsidP="00666C71">
      <w:pPr>
        <w:widowControl w:val="0"/>
        <w:numPr>
          <w:ilvl w:val="0"/>
          <w:numId w:val="35"/>
        </w:numPr>
        <w:suppressAutoHyphens/>
        <w:spacing w:after="0" w:line="240" w:lineRule="auto"/>
        <w:jc w:val="both"/>
        <w:rPr>
          <w:rFonts w:ascii="Verdana" w:hAnsi="Verdana" w:cs="Arial"/>
          <w:color w:val="000000"/>
          <w:lang w:eastAsia="pl-PL"/>
        </w:rPr>
      </w:pPr>
      <w:r w:rsidRPr="0058584F">
        <w:rPr>
          <w:rFonts w:ascii="Verdana" w:hAnsi="Verdana" w:cs="Arial"/>
          <w:color w:val="000000"/>
          <w:lang w:eastAsia="pl-PL"/>
        </w:rPr>
        <w:t>70% kwoty zabezpieczenia w terminie 30 dni od daty wykonania zamówienia i uznania go przez zamawiającego za należycie wykonane,</w:t>
      </w:r>
    </w:p>
    <w:p w:rsidR="00E333B1" w:rsidRPr="0058584F" w:rsidRDefault="00E333B1" w:rsidP="00666C71">
      <w:pPr>
        <w:widowControl w:val="0"/>
        <w:numPr>
          <w:ilvl w:val="0"/>
          <w:numId w:val="35"/>
        </w:numPr>
        <w:suppressAutoHyphens/>
        <w:spacing w:after="0" w:line="240" w:lineRule="auto"/>
        <w:jc w:val="both"/>
        <w:rPr>
          <w:rFonts w:ascii="Verdana" w:hAnsi="Verdana" w:cs="Arial"/>
          <w:color w:val="000000"/>
          <w:lang w:eastAsia="pl-PL"/>
        </w:rPr>
      </w:pPr>
      <w:r w:rsidRPr="0058584F">
        <w:rPr>
          <w:rFonts w:ascii="Verdana" w:hAnsi="Verdana" w:cs="Arial"/>
          <w:color w:val="000000"/>
          <w:lang w:eastAsia="pl-PL"/>
        </w:rPr>
        <w:t xml:space="preserve">30 % kwoty zabezpieczenia w terminie do 15 dni od daty upłynięcia okresu </w:t>
      </w:r>
      <w:r>
        <w:rPr>
          <w:rFonts w:ascii="Verdana" w:hAnsi="Verdana" w:cs="Arial"/>
          <w:color w:val="000000"/>
          <w:lang w:eastAsia="pl-PL"/>
        </w:rPr>
        <w:t>gwarancji</w:t>
      </w:r>
      <w:r w:rsidRPr="0058584F">
        <w:rPr>
          <w:rFonts w:ascii="Verdana" w:hAnsi="Verdana" w:cs="Arial"/>
          <w:color w:val="000000"/>
          <w:lang w:eastAsia="pl-PL"/>
        </w:rPr>
        <w:t>.</w:t>
      </w:r>
    </w:p>
    <w:p w:rsidR="00E333B1" w:rsidRPr="0058584F" w:rsidRDefault="00E333B1" w:rsidP="0058584F">
      <w:pPr>
        <w:widowControl w:val="0"/>
        <w:suppressAutoHyphens/>
        <w:spacing w:after="0" w:line="240" w:lineRule="auto"/>
        <w:jc w:val="both"/>
        <w:rPr>
          <w:rFonts w:ascii="Verdana" w:hAnsi="Verdana" w:cs="Arial"/>
          <w:color w:val="000000"/>
          <w:sz w:val="20"/>
          <w:szCs w:val="20"/>
          <w:lang w:eastAsia="pl-PL"/>
        </w:rPr>
      </w:pPr>
    </w:p>
    <w:p w:rsidR="00E333B1" w:rsidRPr="0058584F" w:rsidRDefault="00E333B1" w:rsidP="0058584F">
      <w:pPr>
        <w:spacing w:after="0"/>
        <w:jc w:val="center"/>
        <w:rPr>
          <w:rFonts w:ascii="Verdana" w:hAnsi="Verdana" w:cs="Arial"/>
          <w:color w:val="000000"/>
          <w:sz w:val="20"/>
          <w:szCs w:val="20"/>
          <w:lang w:eastAsia="pl-PL"/>
        </w:rPr>
      </w:pPr>
      <w:r w:rsidRPr="0058584F">
        <w:rPr>
          <w:rFonts w:ascii="Verdana" w:hAnsi="Verdana" w:cs="Arial"/>
          <w:b/>
          <w:lang w:eastAsia="pl-PL"/>
        </w:rPr>
        <w:t>§ 2</w:t>
      </w:r>
      <w:r>
        <w:rPr>
          <w:rFonts w:ascii="Verdana" w:hAnsi="Verdana" w:cs="Arial"/>
          <w:b/>
          <w:lang w:eastAsia="pl-PL"/>
        </w:rPr>
        <w:t>3</w:t>
      </w:r>
    </w:p>
    <w:p w:rsidR="00E333B1" w:rsidRPr="0058584F" w:rsidRDefault="00E333B1" w:rsidP="0058584F">
      <w:pPr>
        <w:widowControl w:val="0"/>
        <w:suppressAutoHyphens/>
        <w:spacing w:after="0" w:line="240" w:lineRule="auto"/>
        <w:jc w:val="both"/>
        <w:rPr>
          <w:rFonts w:ascii="Verdana" w:hAnsi="Verdana" w:cs="Arial"/>
          <w:color w:val="000000"/>
          <w:sz w:val="20"/>
          <w:szCs w:val="20"/>
          <w:lang w:eastAsia="pl-PL"/>
        </w:rPr>
      </w:pPr>
    </w:p>
    <w:p w:rsidR="00E333B1" w:rsidRPr="0058584F" w:rsidRDefault="00E333B1" w:rsidP="00666C71">
      <w:pPr>
        <w:numPr>
          <w:ilvl w:val="0"/>
          <w:numId w:val="36"/>
        </w:numPr>
        <w:spacing w:after="0" w:line="240" w:lineRule="auto"/>
        <w:jc w:val="both"/>
        <w:rPr>
          <w:rFonts w:ascii="Verdana" w:hAnsi="Verdana"/>
          <w:lang/>
        </w:rPr>
      </w:pPr>
      <w:r w:rsidRPr="0058584F">
        <w:rPr>
          <w:rFonts w:ascii="Verdana" w:hAnsi="Verdana"/>
          <w:lang/>
        </w:rPr>
        <w:t>Zamawiający wymaga, aby Wykonawca, podwykonawcy Wykonawcy lub dalsi podwykonawcy przy realizacji przedmiotu zamówienia zatrudniali pracowników zatrudnionych na podstawie umowy o pracę w rozumieniu przepisów Kodeksu Pracy, przy bezpośrednim wykonywaniu następujących czynności, niezbędnych dla wykonania przedmiotu umowy:</w:t>
      </w:r>
      <w:r w:rsidRPr="00FA0A0C">
        <w:rPr>
          <w:rFonts w:ascii="Verdana" w:hAnsi="Verdana" w:cs="Arial"/>
          <w:sz w:val="20"/>
          <w:szCs w:val="20"/>
        </w:rPr>
        <w:t xml:space="preserve"> </w:t>
      </w:r>
      <w:r w:rsidRPr="009E69F2">
        <w:rPr>
          <w:rFonts w:ascii="Verdana" w:hAnsi="Verdana" w:cs="Arial"/>
          <w:sz w:val="20"/>
          <w:szCs w:val="20"/>
        </w:rPr>
        <w:t xml:space="preserve"> </w:t>
      </w:r>
      <w:r w:rsidRPr="00FA0A0C">
        <w:rPr>
          <w:rFonts w:ascii="Verdana" w:hAnsi="Verdana" w:cs="Arial"/>
        </w:rPr>
        <w:t>roboty budowlane i instalacyjne związane z wymianą lub wykonaniem prac w zakresie wymiany instalacji, prace remontowe, wykończeniowe lub naprawcze po robotach instalacyjnych</w:t>
      </w:r>
      <w:r>
        <w:rPr>
          <w:rFonts w:ascii="Verdana" w:hAnsi="Verdana" w:cs="Arial"/>
        </w:rPr>
        <w:t>.</w:t>
      </w:r>
    </w:p>
    <w:p w:rsidR="00E333B1" w:rsidRPr="0058584F" w:rsidRDefault="00E333B1" w:rsidP="00666C71">
      <w:pPr>
        <w:numPr>
          <w:ilvl w:val="0"/>
          <w:numId w:val="36"/>
        </w:numPr>
        <w:spacing w:after="0" w:line="240" w:lineRule="auto"/>
        <w:contextualSpacing/>
        <w:jc w:val="both"/>
        <w:rPr>
          <w:rFonts w:ascii="Verdana" w:hAnsi="Verdana"/>
          <w:lang w:eastAsia="pl-PL"/>
        </w:rPr>
      </w:pPr>
      <w:r w:rsidRPr="0058584F">
        <w:rPr>
          <w:rFonts w:ascii="Verdana" w:hAnsi="Verdana"/>
          <w:lang w:eastAsia="pl-PL"/>
        </w:rPr>
        <w:t>Najpóźniej w dniu podpisania umowy Wykonawca dostarczy Zamawiającemu kompletny Wykaz Pracowników przeznaczonych do realizacji zamówienia, zatrudnionych na stanowiskach, o których mowa w ust. 1, niezależnie od tego czy pracownicy zatrudnieni są u Wykonawcy, podwykonawcy czy dalszego podwykonawcy, wraz z przypisanymi do tych osób czynnościami, które będą wykonywać w ramach umowy o pracę.</w:t>
      </w:r>
    </w:p>
    <w:p w:rsidR="00E333B1" w:rsidRPr="0058584F" w:rsidRDefault="00E333B1" w:rsidP="00666C71">
      <w:pPr>
        <w:numPr>
          <w:ilvl w:val="0"/>
          <w:numId w:val="36"/>
        </w:numPr>
        <w:spacing w:after="0" w:line="240" w:lineRule="auto"/>
        <w:contextualSpacing/>
        <w:jc w:val="both"/>
        <w:rPr>
          <w:rFonts w:ascii="Verdana" w:hAnsi="Verdana"/>
          <w:lang w:eastAsia="pl-PL"/>
        </w:rPr>
      </w:pPr>
      <w:r w:rsidRPr="0058584F">
        <w:rPr>
          <w:rFonts w:ascii="Verdana" w:hAnsi="Verdana"/>
          <w:lang w:eastAsia="pl-PL"/>
        </w:rPr>
        <w:t>Wykonawca zobowiązuje się, że Pracownicy wykonujący przedmiot umowy, wskazani w Wykazie Pracowników będą w okresie realizacji przedmiotu Umowy zatrudnieni na podstawie umowy o pracę w rozumieniu przepisów ustawy z dnia 26 czerwca 197</w:t>
      </w:r>
      <w:r>
        <w:rPr>
          <w:rFonts w:ascii="Verdana" w:hAnsi="Verdana"/>
          <w:lang w:eastAsia="pl-PL"/>
        </w:rPr>
        <w:t>4 r. -Kodeks pracy (Dz. U. z 2022</w:t>
      </w:r>
      <w:r w:rsidRPr="0058584F">
        <w:rPr>
          <w:rFonts w:ascii="Verdana" w:hAnsi="Verdana"/>
          <w:lang w:eastAsia="pl-PL"/>
        </w:rPr>
        <w:t xml:space="preserve"> r., poz. </w:t>
      </w:r>
      <w:r>
        <w:rPr>
          <w:rFonts w:ascii="Verdana" w:hAnsi="Verdana"/>
          <w:lang w:eastAsia="pl-PL"/>
        </w:rPr>
        <w:t>1510</w:t>
      </w:r>
      <w:r w:rsidRPr="0058584F">
        <w:rPr>
          <w:rFonts w:ascii="Verdana" w:hAnsi="Verdana"/>
          <w:lang w:eastAsia="pl-PL"/>
        </w:rPr>
        <w:t xml:space="preserve"> z późn. zm.). </w:t>
      </w:r>
    </w:p>
    <w:p w:rsidR="00E333B1" w:rsidRPr="0058584F" w:rsidRDefault="00E333B1" w:rsidP="00666C71">
      <w:pPr>
        <w:numPr>
          <w:ilvl w:val="0"/>
          <w:numId w:val="36"/>
        </w:numPr>
        <w:spacing w:after="0" w:line="240" w:lineRule="auto"/>
        <w:contextualSpacing/>
        <w:jc w:val="both"/>
        <w:rPr>
          <w:lang w:eastAsia="pl-PL"/>
        </w:rPr>
      </w:pPr>
      <w:r w:rsidRPr="0058584F">
        <w:rPr>
          <w:rFonts w:ascii="Verdana" w:hAnsi="Verdana"/>
          <w:lang w:eastAsia="pl-PL"/>
        </w:rPr>
        <w:t>Zamawiający dopuszcza możliwość zmiany osób, wskazanych w Wykazie Pracowników, na inne posiadające co najmniej taką samą wiedzę, doświadczenie i kwalifikacje, z zachowaniem wymogów dotyczących zatrudniania na podstawie umowy o pracę. O planowanej zmianie osób, przy pomocy których Wykonawca wykonuje przedmiot Umowy, Wykonawca zobowiązany jest niezwłocznie powiadomić Zamawiającego na piśmie przed dopuszczeniem tych osób do wykonywania prac.</w:t>
      </w:r>
    </w:p>
    <w:p w:rsidR="00E333B1" w:rsidRPr="0058584F" w:rsidRDefault="00E333B1" w:rsidP="00666C71">
      <w:pPr>
        <w:numPr>
          <w:ilvl w:val="0"/>
          <w:numId w:val="36"/>
        </w:numPr>
        <w:spacing w:after="0" w:line="240" w:lineRule="auto"/>
        <w:contextualSpacing/>
        <w:jc w:val="both"/>
        <w:rPr>
          <w:rFonts w:ascii="Verdana" w:hAnsi="Verdana"/>
          <w:lang w:eastAsia="pl-PL"/>
        </w:rPr>
      </w:pPr>
      <w:r w:rsidRPr="0058584F">
        <w:rPr>
          <w:rFonts w:ascii="Verdana" w:hAnsi="Verdana"/>
          <w:lang w:eastAsia="pl-PL"/>
        </w:rPr>
        <w:t xml:space="preserve">Każdorazowo na żądanie Zamawiającego, w terminie wskazanym przez Zamawiającego nie krótszym niż 3 dni robocze, Wykonawca zobowiązuje się przedłożyć do wglądu dokumenty  potwierdzające, że Przedmiot Umowy jest wykonywany przez osoby będące pracownikami. Dokumentami, o których mowa w zdaniu pierwszym mogą być w szczególności kopie umów o pracę. </w:t>
      </w:r>
    </w:p>
    <w:p w:rsidR="00E333B1" w:rsidRPr="0058584F" w:rsidRDefault="00E333B1" w:rsidP="00666C71">
      <w:pPr>
        <w:numPr>
          <w:ilvl w:val="0"/>
          <w:numId w:val="36"/>
        </w:numPr>
        <w:spacing w:after="0" w:line="240" w:lineRule="auto"/>
        <w:contextualSpacing/>
        <w:jc w:val="both"/>
        <w:rPr>
          <w:rFonts w:ascii="Verdana" w:hAnsi="Verdana"/>
          <w:lang w:eastAsia="pl-PL"/>
        </w:rPr>
      </w:pPr>
      <w:r w:rsidRPr="0058584F">
        <w:rPr>
          <w:rFonts w:ascii="Verdana" w:hAnsi="Verdana"/>
          <w:lang w:eastAsia="pl-PL"/>
        </w:rPr>
        <w:t>W celu kontroli przestrzegania postanowień umowy przez Wykonawcę przedstawiciel Zamawiającego uprawniony jest w każdym czasie do weryfikacji tożsamości Personelu Wykonawcy uczestniczącego w realizacji przedmiotu umowy.</w:t>
      </w:r>
    </w:p>
    <w:p w:rsidR="00E333B1" w:rsidRDefault="00E333B1" w:rsidP="00666C71">
      <w:pPr>
        <w:numPr>
          <w:ilvl w:val="0"/>
          <w:numId w:val="36"/>
        </w:numPr>
        <w:spacing w:after="0" w:line="240" w:lineRule="auto"/>
        <w:contextualSpacing/>
        <w:jc w:val="both"/>
        <w:rPr>
          <w:rFonts w:ascii="Verdana" w:hAnsi="Verdana"/>
          <w:lang w:eastAsia="pl-PL"/>
        </w:rPr>
      </w:pPr>
      <w:r w:rsidRPr="0058584F">
        <w:rPr>
          <w:rFonts w:ascii="Verdana" w:hAnsi="Verdana"/>
          <w:lang w:eastAsia="pl-PL"/>
        </w:rPr>
        <w:t>Zamawiający zastrzega sobie prawo do wystąpienia do Państwowej Inspekcji Pracy z wnioskiem o kontrolę przestrzegania przepisów prawa pracy przez Wykonawcę, podwykonawców i dalszych podwykonawców Wykonawcy przy wykonywaniu przedmiotu Umowy.</w:t>
      </w:r>
    </w:p>
    <w:p w:rsidR="00E333B1" w:rsidRPr="0058584F" w:rsidRDefault="00E333B1" w:rsidP="0058584F">
      <w:pPr>
        <w:keepNext/>
        <w:suppressAutoHyphens/>
        <w:spacing w:after="120" w:line="240" w:lineRule="auto"/>
        <w:jc w:val="center"/>
        <w:rPr>
          <w:rFonts w:ascii="Verdana" w:hAnsi="Verdana" w:cs="Arial"/>
          <w:b/>
          <w:kern w:val="2"/>
          <w:sz w:val="20"/>
          <w:szCs w:val="20"/>
          <w:lang w:eastAsia="pl-PL"/>
        </w:rPr>
      </w:pPr>
    </w:p>
    <w:p w:rsidR="00E333B1" w:rsidRPr="0058584F" w:rsidRDefault="00E333B1" w:rsidP="0058584F">
      <w:pPr>
        <w:suppressAutoHyphens/>
        <w:spacing w:after="0"/>
        <w:ind w:left="567"/>
        <w:jc w:val="both"/>
        <w:rPr>
          <w:rFonts w:ascii="Verdana" w:hAnsi="Verdana" w:cs="Arial"/>
          <w:kern w:val="1"/>
          <w:sz w:val="20"/>
          <w:szCs w:val="20"/>
          <w:lang w:eastAsia="pl-PL"/>
        </w:rPr>
      </w:pPr>
    </w:p>
    <w:p w:rsidR="00E333B1" w:rsidRPr="0058584F" w:rsidRDefault="00E333B1" w:rsidP="0058584F">
      <w:pPr>
        <w:suppressAutoHyphens/>
        <w:spacing w:before="240" w:after="120" w:line="240" w:lineRule="auto"/>
        <w:jc w:val="center"/>
        <w:rPr>
          <w:rFonts w:ascii="Verdana" w:hAnsi="Verdana" w:cs="Arial"/>
          <w:b/>
          <w:kern w:val="2"/>
          <w:lang w:eastAsia="pl-PL"/>
        </w:rPr>
      </w:pPr>
      <w:r w:rsidRPr="0058584F">
        <w:rPr>
          <w:rFonts w:ascii="Verdana" w:hAnsi="Verdana" w:cs="Arial"/>
          <w:b/>
          <w:kern w:val="2"/>
          <w:lang w:eastAsia="pl-PL"/>
        </w:rPr>
        <w:t>§ 2</w:t>
      </w:r>
      <w:r>
        <w:rPr>
          <w:rFonts w:ascii="Verdana" w:hAnsi="Verdana" w:cs="Arial"/>
          <w:b/>
          <w:kern w:val="2"/>
          <w:lang w:eastAsia="pl-PL"/>
        </w:rPr>
        <w:t>4</w:t>
      </w:r>
    </w:p>
    <w:p w:rsidR="00E333B1" w:rsidRPr="0058584F" w:rsidRDefault="00E333B1" w:rsidP="00666C71">
      <w:pPr>
        <w:numPr>
          <w:ilvl w:val="0"/>
          <w:numId w:val="45"/>
        </w:numPr>
        <w:autoSpaceDE w:val="0"/>
        <w:autoSpaceDN w:val="0"/>
        <w:adjustRightInd w:val="0"/>
        <w:spacing w:after="0" w:line="240" w:lineRule="auto"/>
        <w:jc w:val="both"/>
        <w:rPr>
          <w:rFonts w:ascii="Verdana" w:hAnsi="Verdana"/>
          <w:lang w:eastAsia="pl-PL"/>
        </w:rPr>
      </w:pPr>
      <w:r w:rsidRPr="0058584F">
        <w:rPr>
          <w:rFonts w:ascii="Verdana" w:hAnsi="Verdana" w:cs="Arial"/>
          <w:kern w:val="2"/>
          <w:lang w:eastAsia="pl-PL"/>
        </w:rPr>
        <w:t xml:space="preserve">W ramach gwarancji Wykonawca zapewni zgodnie z ofertą </w:t>
      </w:r>
      <w:r>
        <w:rPr>
          <w:rFonts w:ascii="Verdana" w:hAnsi="Verdana" w:cs="Arial"/>
          <w:kern w:val="2"/>
          <w:lang w:eastAsia="pl-PL"/>
        </w:rPr>
        <w:t>24</w:t>
      </w:r>
      <w:r w:rsidRPr="0058584F">
        <w:rPr>
          <w:rFonts w:ascii="Verdana" w:hAnsi="Verdana" w:cs="Arial"/>
          <w:kern w:val="2"/>
          <w:lang w:eastAsia="pl-PL"/>
        </w:rPr>
        <w:t xml:space="preserve">  miesięczną gwarancję na </w:t>
      </w:r>
      <w:r>
        <w:rPr>
          <w:rFonts w:ascii="Verdana" w:hAnsi="Verdana" w:cs="Arial"/>
          <w:kern w:val="2"/>
          <w:lang w:eastAsia="pl-PL"/>
        </w:rPr>
        <w:t>zainstalowane urządzenia elektroniczne i ….. miesięczną gwarancje na wykonane roboty.</w:t>
      </w:r>
    </w:p>
    <w:p w:rsidR="00E333B1" w:rsidRPr="0058584F" w:rsidRDefault="00E333B1" w:rsidP="00666C71">
      <w:pPr>
        <w:numPr>
          <w:ilvl w:val="0"/>
          <w:numId w:val="45"/>
        </w:numPr>
        <w:suppressAutoHyphens/>
        <w:spacing w:after="0" w:line="240" w:lineRule="auto"/>
        <w:jc w:val="both"/>
        <w:rPr>
          <w:rFonts w:ascii="Verdana" w:hAnsi="Verdana" w:cs="Arial"/>
          <w:kern w:val="2"/>
          <w:lang w:eastAsia="pl-PL"/>
        </w:rPr>
      </w:pPr>
      <w:r w:rsidRPr="0058584F">
        <w:rPr>
          <w:rFonts w:ascii="Verdana" w:hAnsi="Verdana" w:cs="Arial"/>
          <w:kern w:val="2"/>
          <w:lang w:eastAsia="pl-PL"/>
        </w:rPr>
        <w:t xml:space="preserve">W przypadku, gdy z kart gwarancyjnych wynikają korzystniejsze warunki gwarancji niż przewidziane powyżej mają one zastosowanie do niniejszej umowy. </w:t>
      </w:r>
    </w:p>
    <w:p w:rsidR="00E333B1" w:rsidRPr="0058584F" w:rsidRDefault="00E333B1" w:rsidP="00666C71">
      <w:pPr>
        <w:numPr>
          <w:ilvl w:val="0"/>
          <w:numId w:val="45"/>
        </w:numPr>
        <w:spacing w:after="0" w:line="240" w:lineRule="auto"/>
        <w:jc w:val="both"/>
        <w:rPr>
          <w:rFonts w:ascii="Verdana" w:hAnsi="Verdana"/>
          <w:color w:val="000000"/>
          <w:lang w:eastAsia="pl-PL"/>
        </w:rPr>
      </w:pPr>
      <w:r w:rsidRPr="0058584F">
        <w:rPr>
          <w:rFonts w:ascii="Verdana" w:hAnsi="Verdana"/>
          <w:color w:val="000000"/>
          <w:lang w:eastAsia="pl-PL"/>
        </w:rPr>
        <w:t xml:space="preserve">W okresie </w:t>
      </w:r>
      <w:r>
        <w:rPr>
          <w:rFonts w:ascii="Verdana" w:hAnsi="Verdana"/>
          <w:color w:val="000000"/>
          <w:lang w:eastAsia="pl-PL"/>
        </w:rPr>
        <w:t>gwarancji</w:t>
      </w:r>
      <w:r w:rsidRPr="0058584F">
        <w:rPr>
          <w:rFonts w:ascii="Verdana" w:hAnsi="Verdana"/>
          <w:color w:val="000000"/>
          <w:lang w:eastAsia="pl-PL"/>
        </w:rPr>
        <w:t xml:space="preserve"> Wykonawca zobowiązuje się do bezpłatnego usunięcia </w:t>
      </w:r>
      <w:r>
        <w:rPr>
          <w:rFonts w:ascii="Verdana" w:hAnsi="Verdana"/>
          <w:color w:val="000000"/>
          <w:lang w:eastAsia="pl-PL"/>
        </w:rPr>
        <w:t>usterek</w:t>
      </w:r>
      <w:r w:rsidRPr="0058584F">
        <w:rPr>
          <w:rFonts w:ascii="Verdana" w:hAnsi="Verdana"/>
          <w:color w:val="000000"/>
          <w:lang w:eastAsia="pl-PL"/>
        </w:rPr>
        <w:t xml:space="preserve"> w następujących terminach:</w:t>
      </w:r>
    </w:p>
    <w:p w:rsidR="00E333B1" w:rsidRPr="0058584F" w:rsidRDefault="00E333B1" w:rsidP="00666C71">
      <w:pPr>
        <w:numPr>
          <w:ilvl w:val="0"/>
          <w:numId w:val="44"/>
        </w:numPr>
        <w:spacing w:after="0" w:line="240" w:lineRule="auto"/>
        <w:jc w:val="both"/>
        <w:rPr>
          <w:rFonts w:ascii="Verdana" w:hAnsi="Verdana"/>
          <w:color w:val="000000"/>
          <w:lang w:eastAsia="pl-PL"/>
        </w:rPr>
      </w:pPr>
      <w:r w:rsidRPr="0058584F">
        <w:rPr>
          <w:rFonts w:ascii="Verdana" w:hAnsi="Verdana"/>
          <w:color w:val="000000"/>
          <w:lang w:eastAsia="pl-PL"/>
        </w:rPr>
        <w:t xml:space="preserve">w terminie 7 dni od dnia zgłoszenia </w:t>
      </w:r>
      <w:r>
        <w:rPr>
          <w:rFonts w:ascii="Verdana" w:hAnsi="Verdana"/>
          <w:color w:val="000000"/>
          <w:lang w:eastAsia="pl-PL"/>
        </w:rPr>
        <w:t>usterki</w:t>
      </w:r>
      <w:r w:rsidRPr="0058584F">
        <w:rPr>
          <w:rFonts w:ascii="Verdana" w:hAnsi="Verdana"/>
          <w:color w:val="000000"/>
          <w:lang w:eastAsia="pl-PL"/>
        </w:rPr>
        <w:t>,</w:t>
      </w:r>
    </w:p>
    <w:p w:rsidR="00E333B1" w:rsidRPr="0058584F" w:rsidRDefault="00E333B1" w:rsidP="00666C71">
      <w:pPr>
        <w:numPr>
          <w:ilvl w:val="0"/>
          <w:numId w:val="44"/>
        </w:numPr>
        <w:spacing w:after="0" w:line="240" w:lineRule="auto"/>
        <w:jc w:val="both"/>
        <w:rPr>
          <w:rFonts w:ascii="Verdana" w:hAnsi="Verdana"/>
          <w:color w:val="000000"/>
          <w:lang w:eastAsia="pl-PL"/>
        </w:rPr>
      </w:pPr>
      <w:r w:rsidRPr="0058584F">
        <w:rPr>
          <w:rFonts w:ascii="Verdana" w:hAnsi="Verdana"/>
          <w:color w:val="000000"/>
          <w:lang w:eastAsia="pl-PL"/>
        </w:rPr>
        <w:t xml:space="preserve">w terminie ustalonym pomiędzy Stronami, nie dłuższym jednak niż 30 dni od dnia zgłoszenia </w:t>
      </w:r>
      <w:r>
        <w:rPr>
          <w:rFonts w:ascii="Verdana" w:hAnsi="Verdana"/>
          <w:color w:val="000000"/>
          <w:lang w:eastAsia="pl-PL"/>
        </w:rPr>
        <w:t>usterki</w:t>
      </w:r>
      <w:r w:rsidRPr="0058584F">
        <w:rPr>
          <w:rFonts w:ascii="Verdana" w:hAnsi="Verdana"/>
          <w:color w:val="000000"/>
          <w:lang w:eastAsia="pl-PL"/>
        </w:rPr>
        <w:t>, jeśli dochowanie terminu z pkt 1 nie będzie technologicznie możliwe,</w:t>
      </w:r>
    </w:p>
    <w:p w:rsidR="00E333B1" w:rsidRPr="0058584F" w:rsidRDefault="00E333B1" w:rsidP="00666C71">
      <w:pPr>
        <w:numPr>
          <w:ilvl w:val="0"/>
          <w:numId w:val="44"/>
        </w:numPr>
        <w:spacing w:after="0" w:line="240" w:lineRule="auto"/>
        <w:jc w:val="both"/>
        <w:rPr>
          <w:rFonts w:ascii="Verdana" w:hAnsi="Verdana"/>
          <w:color w:val="000000"/>
          <w:lang w:eastAsia="pl-PL"/>
        </w:rPr>
      </w:pPr>
      <w:r w:rsidRPr="0058584F">
        <w:rPr>
          <w:rFonts w:ascii="Verdana" w:hAnsi="Verdana"/>
          <w:color w:val="000000"/>
          <w:lang w:eastAsia="pl-PL"/>
        </w:rPr>
        <w:t xml:space="preserve">w terminie do 90 dni, wynikającym ze sporządzonej przez stosownego biegłego lub biegłych opinii technicznej, jeżeli dochowanie terminu z pkt 1 i 2 nie będzie technologicznie możliwe, co stwierdzone zostanie w przedmiotowej opinii. Biegłego lub biegłych powołuje na własny koszt Wykonawca za zgodą Zamawiającego. W przypadku braku zgody Stron co do osoby biegłego lub biegłych, albo w przypadku nie sporządzenia stosownej opinii w terminie 20 dni od dnia zgłoszenia Wykonawcy </w:t>
      </w:r>
      <w:r>
        <w:rPr>
          <w:rFonts w:ascii="Verdana" w:hAnsi="Verdana"/>
          <w:color w:val="000000"/>
          <w:lang w:eastAsia="pl-PL"/>
        </w:rPr>
        <w:t>usterek</w:t>
      </w:r>
      <w:r w:rsidRPr="0058584F">
        <w:rPr>
          <w:rFonts w:ascii="Verdana" w:hAnsi="Verdana"/>
          <w:color w:val="000000"/>
          <w:lang w:eastAsia="pl-PL"/>
        </w:rPr>
        <w:t>, obowiązuje termin wskazany w pkt 2, zwiększony o 20 dni.</w:t>
      </w:r>
    </w:p>
    <w:p w:rsidR="00E333B1" w:rsidRPr="0058584F" w:rsidRDefault="00E333B1" w:rsidP="00666C71">
      <w:pPr>
        <w:numPr>
          <w:ilvl w:val="0"/>
          <w:numId w:val="45"/>
        </w:numPr>
        <w:spacing w:after="0" w:line="240" w:lineRule="auto"/>
        <w:jc w:val="both"/>
        <w:rPr>
          <w:rFonts w:ascii="Verdana" w:hAnsi="Verdana"/>
          <w:color w:val="000000"/>
          <w:lang w:eastAsia="pl-PL"/>
        </w:rPr>
      </w:pPr>
      <w:r w:rsidRPr="0058584F">
        <w:rPr>
          <w:rFonts w:ascii="Verdana" w:hAnsi="Verdana"/>
          <w:color w:val="000000"/>
          <w:lang w:eastAsia="pl-PL"/>
        </w:rPr>
        <w:t xml:space="preserve">Strony mogą ustalić inny termin usunięcia </w:t>
      </w:r>
      <w:r>
        <w:rPr>
          <w:rFonts w:ascii="Verdana" w:hAnsi="Verdana"/>
          <w:color w:val="000000"/>
          <w:lang w:eastAsia="pl-PL"/>
        </w:rPr>
        <w:t>usterek</w:t>
      </w:r>
      <w:r w:rsidRPr="0058584F">
        <w:rPr>
          <w:rFonts w:ascii="Verdana" w:hAnsi="Verdana"/>
          <w:color w:val="000000"/>
          <w:lang w:eastAsia="pl-PL"/>
        </w:rPr>
        <w:t>.</w:t>
      </w:r>
    </w:p>
    <w:p w:rsidR="00E333B1" w:rsidRPr="0058584F" w:rsidRDefault="00E333B1" w:rsidP="00666C71">
      <w:pPr>
        <w:numPr>
          <w:ilvl w:val="0"/>
          <w:numId w:val="45"/>
        </w:numPr>
        <w:spacing w:after="0" w:line="240" w:lineRule="auto"/>
        <w:jc w:val="both"/>
        <w:rPr>
          <w:rFonts w:ascii="Verdana" w:hAnsi="Verdana"/>
          <w:color w:val="000000"/>
          <w:lang w:eastAsia="pl-PL"/>
        </w:rPr>
      </w:pPr>
      <w:r w:rsidRPr="0058584F">
        <w:rPr>
          <w:rFonts w:ascii="Verdana" w:hAnsi="Verdana"/>
          <w:color w:val="000000"/>
          <w:lang w:eastAsia="pl-PL"/>
        </w:rPr>
        <w:t xml:space="preserve">Jeżeli Wykonawca nie usunie </w:t>
      </w:r>
      <w:r>
        <w:rPr>
          <w:rFonts w:ascii="Verdana" w:hAnsi="Verdana"/>
          <w:color w:val="000000"/>
          <w:lang w:eastAsia="pl-PL"/>
        </w:rPr>
        <w:t>usterek</w:t>
      </w:r>
      <w:r w:rsidRPr="0058584F">
        <w:rPr>
          <w:rFonts w:ascii="Verdana" w:hAnsi="Verdana"/>
          <w:color w:val="000000"/>
          <w:lang w:eastAsia="pl-PL"/>
        </w:rPr>
        <w:t xml:space="preserve"> powstałych w okresie </w:t>
      </w:r>
      <w:r>
        <w:rPr>
          <w:rFonts w:ascii="Verdana" w:hAnsi="Verdana"/>
          <w:color w:val="000000"/>
          <w:lang w:eastAsia="pl-PL"/>
        </w:rPr>
        <w:t xml:space="preserve">gwarancji </w:t>
      </w:r>
      <w:r w:rsidRPr="0058584F">
        <w:rPr>
          <w:rFonts w:ascii="Verdana" w:hAnsi="Verdana"/>
          <w:color w:val="000000"/>
          <w:lang w:eastAsia="pl-PL"/>
        </w:rPr>
        <w:t xml:space="preserve">w terminie, Zamawiający ma prawo usunąć </w:t>
      </w:r>
      <w:r>
        <w:rPr>
          <w:rFonts w:ascii="Verdana" w:hAnsi="Verdana"/>
          <w:color w:val="000000"/>
          <w:lang w:eastAsia="pl-PL"/>
        </w:rPr>
        <w:t>usterki</w:t>
      </w:r>
      <w:r w:rsidRPr="0058584F">
        <w:rPr>
          <w:rFonts w:ascii="Verdana" w:hAnsi="Verdana"/>
          <w:color w:val="000000"/>
          <w:lang w:eastAsia="pl-PL"/>
        </w:rPr>
        <w:t xml:space="preserve"> zastępczo na koszt Wykonawcy.</w:t>
      </w:r>
    </w:p>
    <w:p w:rsidR="00E333B1" w:rsidRPr="0058584F" w:rsidRDefault="00E333B1" w:rsidP="00666C71">
      <w:pPr>
        <w:numPr>
          <w:ilvl w:val="0"/>
          <w:numId w:val="45"/>
        </w:numPr>
        <w:spacing w:after="0" w:line="240" w:lineRule="auto"/>
        <w:jc w:val="both"/>
        <w:rPr>
          <w:rFonts w:ascii="Verdana" w:hAnsi="Verdana"/>
          <w:color w:val="000000"/>
          <w:lang w:eastAsia="pl-PL"/>
        </w:rPr>
      </w:pPr>
      <w:r w:rsidRPr="0058584F">
        <w:rPr>
          <w:rFonts w:ascii="Verdana" w:hAnsi="Verdana"/>
          <w:color w:val="000000"/>
          <w:lang w:eastAsia="pl-PL"/>
        </w:rPr>
        <w:t>Zastosowanie wykonania zastępczego nie wyłącza uprawnienia Zamawiającego do żądania zapłaty przez Wykonawcę kar umownych.</w:t>
      </w:r>
    </w:p>
    <w:p w:rsidR="00E333B1" w:rsidRPr="008D3D2D" w:rsidRDefault="00E333B1" w:rsidP="00666C71">
      <w:pPr>
        <w:numPr>
          <w:ilvl w:val="0"/>
          <w:numId w:val="45"/>
        </w:numPr>
        <w:spacing w:after="0" w:line="240" w:lineRule="auto"/>
        <w:jc w:val="both"/>
        <w:rPr>
          <w:rFonts w:ascii="Verdana" w:hAnsi="Verdana"/>
          <w:color w:val="000000"/>
          <w:lang w:eastAsia="pl-PL"/>
        </w:rPr>
      </w:pPr>
      <w:r w:rsidRPr="0058584F">
        <w:rPr>
          <w:rFonts w:ascii="Verdana" w:hAnsi="Verdana"/>
          <w:color w:val="000000"/>
          <w:lang w:eastAsia="pl-PL"/>
        </w:rPr>
        <w:t xml:space="preserve">W terminie 3 miesięcy przed upływem okresu </w:t>
      </w:r>
      <w:r>
        <w:rPr>
          <w:rFonts w:ascii="Verdana" w:hAnsi="Verdana"/>
          <w:color w:val="000000"/>
          <w:lang w:eastAsia="pl-PL"/>
        </w:rPr>
        <w:t>gwarancji</w:t>
      </w:r>
      <w:r w:rsidRPr="0058584F">
        <w:rPr>
          <w:rFonts w:ascii="Verdana" w:hAnsi="Verdana"/>
          <w:color w:val="000000"/>
          <w:lang w:eastAsia="pl-PL"/>
        </w:rPr>
        <w:t xml:space="preserve"> strony sporządzą protokół pogwarancyjny, określający stan przedmiotu Umowy, oraz ewentualnie pozostałe do usunięcia wady.</w:t>
      </w:r>
    </w:p>
    <w:p w:rsidR="00E333B1" w:rsidRPr="0058584F" w:rsidRDefault="00E333B1" w:rsidP="0058584F">
      <w:pPr>
        <w:spacing w:after="240" w:line="240" w:lineRule="auto"/>
        <w:jc w:val="both"/>
        <w:rPr>
          <w:rFonts w:ascii="Verdana" w:hAnsi="Verdana"/>
          <w:color w:val="000000"/>
          <w:lang w:eastAsia="pl-PL"/>
        </w:rPr>
      </w:pPr>
    </w:p>
    <w:p w:rsidR="00E333B1" w:rsidRPr="0058584F" w:rsidRDefault="00E333B1" w:rsidP="0058584F">
      <w:pPr>
        <w:spacing w:after="240" w:line="240" w:lineRule="auto"/>
        <w:jc w:val="center"/>
        <w:rPr>
          <w:rFonts w:ascii="Verdana" w:hAnsi="Verdana"/>
          <w:b/>
          <w:color w:val="000000"/>
          <w:lang w:eastAsia="pl-PL"/>
        </w:rPr>
      </w:pPr>
      <w:r w:rsidRPr="0058584F">
        <w:rPr>
          <w:rFonts w:ascii="Verdana" w:hAnsi="Verdana"/>
          <w:b/>
          <w:color w:val="000000"/>
          <w:lang w:eastAsia="pl-PL"/>
        </w:rPr>
        <w:t xml:space="preserve">§ </w:t>
      </w:r>
      <w:r w:rsidRPr="0058584F">
        <w:rPr>
          <w:rFonts w:ascii="Verdana" w:hAnsi="Verdana"/>
          <w:b/>
          <w:color w:val="000000"/>
          <w:lang w:eastAsia="pl-PL"/>
        </w:rPr>
        <w:t>2</w:t>
      </w:r>
      <w:r>
        <w:rPr>
          <w:rFonts w:ascii="Verdana" w:hAnsi="Verdana"/>
          <w:b/>
          <w:color w:val="000000"/>
          <w:lang w:eastAsia="pl-PL"/>
        </w:rPr>
        <w:t>6</w:t>
      </w:r>
    </w:p>
    <w:p w:rsidR="00E333B1" w:rsidRPr="0058584F" w:rsidRDefault="00E333B1" w:rsidP="00666C71">
      <w:pPr>
        <w:numPr>
          <w:ilvl w:val="0"/>
          <w:numId w:val="47"/>
        </w:numPr>
        <w:spacing w:after="0" w:line="240" w:lineRule="auto"/>
        <w:jc w:val="both"/>
        <w:rPr>
          <w:rFonts w:ascii="Verdana" w:hAnsi="Verdana"/>
          <w:color w:val="000000"/>
          <w:lang w:eastAsia="pl-PL"/>
        </w:rPr>
      </w:pPr>
      <w:r w:rsidRPr="0058584F">
        <w:rPr>
          <w:rFonts w:ascii="Verdana" w:hAnsi="Verdana"/>
          <w:color w:val="000000"/>
          <w:lang w:eastAsia="pl-PL"/>
        </w:rPr>
        <w:t>Strony postanawiają, że obowiązującą je formą odszkodowania za niewykonanie i nieprawidłowe wykonanie niniejszej Umowy są niżej wymienione kary umowne.</w:t>
      </w:r>
    </w:p>
    <w:p w:rsidR="00E333B1" w:rsidRPr="0058584F" w:rsidRDefault="00E333B1" w:rsidP="00666C71">
      <w:pPr>
        <w:numPr>
          <w:ilvl w:val="0"/>
          <w:numId w:val="47"/>
        </w:numPr>
        <w:spacing w:after="0" w:line="240" w:lineRule="auto"/>
        <w:jc w:val="both"/>
        <w:rPr>
          <w:rFonts w:ascii="Verdana" w:hAnsi="Verdana"/>
          <w:color w:val="000000"/>
          <w:lang w:eastAsia="pl-PL"/>
        </w:rPr>
      </w:pPr>
      <w:r w:rsidRPr="0058584F">
        <w:rPr>
          <w:rFonts w:ascii="Verdana" w:hAnsi="Verdana"/>
          <w:color w:val="000000"/>
          <w:lang w:eastAsia="pl-PL"/>
        </w:rPr>
        <w:t>Kary te będą naliczane w następujących wypadkach i wysokościach:</w:t>
      </w:r>
    </w:p>
    <w:p w:rsidR="00E333B1" w:rsidRPr="0058584F" w:rsidRDefault="00E333B1" w:rsidP="00666C71">
      <w:pPr>
        <w:numPr>
          <w:ilvl w:val="0"/>
          <w:numId w:val="52"/>
        </w:numPr>
        <w:spacing w:after="0" w:line="240" w:lineRule="auto"/>
        <w:jc w:val="both"/>
        <w:rPr>
          <w:rFonts w:ascii="Verdana" w:hAnsi="Verdana"/>
          <w:color w:val="000000"/>
          <w:lang w:eastAsia="pl-PL"/>
        </w:rPr>
      </w:pPr>
      <w:r w:rsidRPr="0058584F">
        <w:rPr>
          <w:rFonts w:ascii="Verdana" w:hAnsi="Verdana"/>
          <w:color w:val="000000"/>
          <w:lang w:eastAsia="pl-PL"/>
        </w:rPr>
        <w:t xml:space="preserve">za </w:t>
      </w:r>
      <w:r w:rsidRPr="0058584F">
        <w:rPr>
          <w:rFonts w:ascii="Verdana" w:hAnsi="Verdana"/>
          <w:color w:val="000000"/>
          <w:lang w:eastAsia="pl-PL"/>
        </w:rPr>
        <w:t>zwłokę</w:t>
      </w:r>
      <w:r w:rsidRPr="0058584F">
        <w:rPr>
          <w:rFonts w:ascii="Verdana" w:hAnsi="Verdana"/>
          <w:color w:val="000000"/>
          <w:lang w:eastAsia="pl-PL"/>
        </w:rPr>
        <w:t xml:space="preserve"> w protokolarnym przejęciu Terenu Budowy Wykonawca zapłaci Zamawiającemu karę umowną w wysokości 0,</w:t>
      </w:r>
      <w:r>
        <w:rPr>
          <w:rFonts w:ascii="Verdana" w:hAnsi="Verdana"/>
          <w:color w:val="000000"/>
          <w:lang w:eastAsia="pl-PL"/>
        </w:rPr>
        <w:t>1</w:t>
      </w:r>
      <w:r w:rsidRPr="0058584F">
        <w:rPr>
          <w:rFonts w:ascii="Verdana" w:hAnsi="Verdana"/>
          <w:color w:val="000000"/>
          <w:lang w:eastAsia="pl-PL"/>
        </w:rPr>
        <w:t xml:space="preserve"> % wynagrodzenia umownego brutto, o którym mowa w § 1</w:t>
      </w:r>
      <w:r>
        <w:rPr>
          <w:rFonts w:ascii="Verdana" w:hAnsi="Verdana"/>
          <w:color w:val="000000"/>
          <w:lang w:eastAsia="pl-PL"/>
        </w:rPr>
        <w:t>7</w:t>
      </w:r>
      <w:r w:rsidRPr="0058584F">
        <w:rPr>
          <w:rFonts w:ascii="Verdana" w:hAnsi="Verdana"/>
          <w:color w:val="000000"/>
          <w:lang w:eastAsia="pl-PL"/>
        </w:rPr>
        <w:t xml:space="preserve"> ust. 1 Umowy  za każdy dzień </w:t>
      </w:r>
      <w:r w:rsidRPr="0058584F">
        <w:rPr>
          <w:rFonts w:ascii="Verdana" w:hAnsi="Verdana"/>
          <w:color w:val="000000"/>
          <w:lang w:eastAsia="pl-PL"/>
        </w:rPr>
        <w:t>zwłoki</w:t>
      </w:r>
      <w:r w:rsidRPr="0058584F">
        <w:rPr>
          <w:rFonts w:ascii="Verdana" w:hAnsi="Verdana"/>
          <w:color w:val="000000"/>
          <w:lang w:eastAsia="pl-PL"/>
        </w:rPr>
        <w:t xml:space="preserve">, </w:t>
      </w:r>
    </w:p>
    <w:p w:rsidR="00E333B1" w:rsidRPr="00784FD4" w:rsidRDefault="00E333B1" w:rsidP="00666C71">
      <w:pPr>
        <w:numPr>
          <w:ilvl w:val="0"/>
          <w:numId w:val="52"/>
        </w:numPr>
        <w:spacing w:after="0" w:line="240" w:lineRule="auto"/>
        <w:jc w:val="both"/>
        <w:rPr>
          <w:rFonts w:ascii="Verdana" w:hAnsi="Verdana"/>
          <w:color w:val="000000"/>
          <w:lang w:eastAsia="pl-PL"/>
        </w:rPr>
      </w:pPr>
      <w:r w:rsidRPr="0058584F">
        <w:rPr>
          <w:rFonts w:ascii="Verdana" w:hAnsi="Verdana"/>
          <w:color w:val="000000"/>
          <w:lang w:eastAsia="pl-PL"/>
        </w:rPr>
        <w:t xml:space="preserve">za </w:t>
      </w:r>
      <w:r w:rsidRPr="0058584F">
        <w:rPr>
          <w:rFonts w:ascii="Verdana" w:hAnsi="Verdana"/>
          <w:color w:val="000000"/>
          <w:lang w:eastAsia="pl-PL"/>
        </w:rPr>
        <w:t>zwłokę</w:t>
      </w:r>
      <w:r w:rsidRPr="0058584F">
        <w:rPr>
          <w:rFonts w:ascii="Verdana" w:hAnsi="Verdana"/>
          <w:color w:val="000000"/>
          <w:lang w:eastAsia="pl-PL"/>
        </w:rPr>
        <w:t xml:space="preserve"> w wykonaniu przedmiotu Umowy Wykonawca zapłaci Zamawiającemu karę umowną w wysokości 0</w:t>
      </w:r>
      <w:r w:rsidRPr="0058584F">
        <w:rPr>
          <w:rFonts w:ascii="Verdana" w:hAnsi="Verdana"/>
          <w:color w:val="000000"/>
          <w:lang w:eastAsia="pl-PL"/>
        </w:rPr>
        <w:t>,</w:t>
      </w:r>
      <w:r>
        <w:rPr>
          <w:rFonts w:ascii="Verdana" w:hAnsi="Verdana"/>
          <w:color w:val="000000"/>
          <w:lang w:eastAsia="pl-PL"/>
        </w:rPr>
        <w:t>1</w:t>
      </w:r>
      <w:r w:rsidRPr="0058584F">
        <w:rPr>
          <w:rFonts w:ascii="Verdana" w:hAnsi="Verdana"/>
          <w:color w:val="000000"/>
          <w:lang w:eastAsia="pl-PL"/>
        </w:rPr>
        <w:t xml:space="preserve"> % wynagrodzenia umownego brutto, o którym mowa w § 1</w:t>
      </w:r>
      <w:r>
        <w:rPr>
          <w:rFonts w:ascii="Verdana" w:hAnsi="Verdana"/>
          <w:color w:val="000000"/>
          <w:lang w:eastAsia="pl-PL"/>
        </w:rPr>
        <w:t>7</w:t>
      </w:r>
      <w:r w:rsidRPr="0058584F">
        <w:rPr>
          <w:rFonts w:ascii="Verdana" w:hAnsi="Verdana"/>
          <w:color w:val="000000"/>
          <w:lang w:eastAsia="pl-PL"/>
        </w:rPr>
        <w:t xml:space="preserve"> ust. 1 Umowy  za każdy dzień </w:t>
      </w:r>
      <w:r w:rsidRPr="0058584F">
        <w:rPr>
          <w:rFonts w:ascii="Verdana" w:hAnsi="Verdana"/>
          <w:color w:val="000000"/>
          <w:lang w:eastAsia="pl-PL"/>
        </w:rPr>
        <w:t>zwłoki</w:t>
      </w:r>
      <w:r w:rsidRPr="0058584F">
        <w:rPr>
          <w:rFonts w:ascii="Verdana" w:hAnsi="Verdana"/>
          <w:color w:val="000000"/>
          <w:lang w:eastAsia="pl-PL"/>
        </w:rPr>
        <w:t xml:space="preserve">, </w:t>
      </w:r>
    </w:p>
    <w:p w:rsidR="00E333B1" w:rsidRPr="0058584F" w:rsidRDefault="00E333B1" w:rsidP="00666C71">
      <w:pPr>
        <w:numPr>
          <w:ilvl w:val="0"/>
          <w:numId w:val="52"/>
        </w:numPr>
        <w:spacing w:after="0" w:line="240" w:lineRule="auto"/>
        <w:jc w:val="both"/>
        <w:rPr>
          <w:rFonts w:ascii="Verdana" w:hAnsi="Verdana"/>
          <w:color w:val="000000"/>
          <w:lang w:eastAsia="pl-PL"/>
        </w:rPr>
      </w:pPr>
      <w:r w:rsidRPr="0058584F">
        <w:rPr>
          <w:rFonts w:ascii="Verdana" w:hAnsi="Verdana"/>
          <w:color w:val="000000"/>
          <w:lang w:eastAsia="pl-PL"/>
        </w:rPr>
        <w:t xml:space="preserve">za </w:t>
      </w:r>
      <w:r w:rsidRPr="0058584F">
        <w:rPr>
          <w:rFonts w:ascii="Verdana" w:hAnsi="Verdana"/>
          <w:color w:val="000000"/>
          <w:lang w:eastAsia="pl-PL"/>
        </w:rPr>
        <w:t>zwłokę</w:t>
      </w:r>
      <w:r w:rsidRPr="0058584F">
        <w:rPr>
          <w:rFonts w:ascii="Verdana" w:hAnsi="Verdana"/>
          <w:color w:val="000000"/>
          <w:lang w:eastAsia="pl-PL"/>
        </w:rPr>
        <w:t xml:space="preserve"> w wykonaniu </w:t>
      </w:r>
      <w:r>
        <w:rPr>
          <w:rFonts w:ascii="Verdana" w:hAnsi="Verdana"/>
          <w:color w:val="000000"/>
          <w:lang w:eastAsia="pl-PL"/>
        </w:rPr>
        <w:t xml:space="preserve">każdego z Etapów </w:t>
      </w:r>
      <w:r w:rsidRPr="0058584F">
        <w:rPr>
          <w:rFonts w:ascii="Verdana" w:hAnsi="Verdana"/>
          <w:color w:val="000000"/>
          <w:lang w:eastAsia="pl-PL"/>
        </w:rPr>
        <w:t>przedmiotu Umowy</w:t>
      </w:r>
      <w:r>
        <w:rPr>
          <w:rFonts w:ascii="Verdana" w:hAnsi="Verdana"/>
          <w:color w:val="000000"/>
          <w:lang w:eastAsia="pl-PL"/>
        </w:rPr>
        <w:t>, w terminie określonym w Harmonogramie-Terminowo-Rzeczowo-Finansowym</w:t>
      </w:r>
      <w:r w:rsidRPr="0058584F">
        <w:rPr>
          <w:rFonts w:ascii="Verdana" w:hAnsi="Verdana"/>
          <w:color w:val="000000"/>
          <w:lang w:eastAsia="pl-PL"/>
        </w:rPr>
        <w:t xml:space="preserve"> Wykonawca zapłaci Zamawiającemu karę umowną w wysokości 0</w:t>
      </w:r>
      <w:r w:rsidRPr="0058584F">
        <w:rPr>
          <w:rFonts w:ascii="Verdana" w:hAnsi="Verdana"/>
          <w:color w:val="000000"/>
          <w:lang w:eastAsia="pl-PL"/>
        </w:rPr>
        <w:t>,</w:t>
      </w:r>
      <w:r>
        <w:rPr>
          <w:rFonts w:ascii="Verdana" w:hAnsi="Verdana"/>
          <w:color w:val="000000"/>
          <w:lang w:eastAsia="pl-PL"/>
        </w:rPr>
        <w:t>1</w:t>
      </w:r>
      <w:r w:rsidRPr="0058584F">
        <w:rPr>
          <w:rFonts w:ascii="Verdana" w:hAnsi="Verdana"/>
          <w:color w:val="000000"/>
          <w:lang w:eastAsia="pl-PL"/>
        </w:rPr>
        <w:t xml:space="preserve"> % wynagrodzenia umownego brutto, o którym mowa w § 1</w:t>
      </w:r>
      <w:r>
        <w:rPr>
          <w:rFonts w:ascii="Verdana" w:hAnsi="Verdana"/>
          <w:color w:val="000000"/>
          <w:lang w:eastAsia="pl-PL"/>
        </w:rPr>
        <w:t>7</w:t>
      </w:r>
      <w:r w:rsidRPr="0058584F">
        <w:rPr>
          <w:rFonts w:ascii="Verdana" w:hAnsi="Verdana"/>
          <w:color w:val="000000"/>
          <w:lang w:eastAsia="pl-PL"/>
        </w:rPr>
        <w:t xml:space="preserve"> ust. 1 Umowy  za każdy dzień </w:t>
      </w:r>
      <w:r w:rsidRPr="0058584F">
        <w:rPr>
          <w:rFonts w:ascii="Verdana" w:hAnsi="Verdana"/>
          <w:color w:val="000000"/>
          <w:lang w:eastAsia="pl-PL"/>
        </w:rPr>
        <w:t>zwłoki</w:t>
      </w:r>
      <w:r>
        <w:rPr>
          <w:rFonts w:ascii="Verdana" w:hAnsi="Verdana"/>
          <w:color w:val="000000"/>
          <w:lang w:eastAsia="pl-PL"/>
        </w:rPr>
        <w:t>,</w:t>
      </w:r>
    </w:p>
    <w:p w:rsidR="00E333B1" w:rsidRPr="0058584F" w:rsidRDefault="00E333B1" w:rsidP="00666C71">
      <w:pPr>
        <w:numPr>
          <w:ilvl w:val="0"/>
          <w:numId w:val="52"/>
        </w:numPr>
        <w:spacing w:after="0" w:line="240" w:lineRule="auto"/>
        <w:jc w:val="both"/>
        <w:rPr>
          <w:rFonts w:ascii="Verdana" w:hAnsi="Verdana"/>
          <w:color w:val="000000"/>
          <w:lang w:eastAsia="pl-PL"/>
        </w:rPr>
      </w:pPr>
      <w:r w:rsidRPr="0058584F">
        <w:rPr>
          <w:rFonts w:ascii="Verdana" w:hAnsi="Verdana"/>
          <w:color w:val="000000"/>
          <w:lang w:eastAsia="pl-PL"/>
        </w:rPr>
        <w:t xml:space="preserve">za </w:t>
      </w:r>
      <w:r w:rsidRPr="0058584F">
        <w:rPr>
          <w:rFonts w:ascii="Verdana" w:hAnsi="Verdana"/>
          <w:color w:val="000000"/>
          <w:lang w:eastAsia="pl-PL"/>
        </w:rPr>
        <w:t>zwłokę</w:t>
      </w:r>
      <w:r w:rsidRPr="0058584F">
        <w:rPr>
          <w:rFonts w:ascii="Verdana" w:hAnsi="Verdana"/>
          <w:color w:val="000000"/>
          <w:lang w:eastAsia="pl-PL"/>
        </w:rPr>
        <w:t xml:space="preserve"> w przekazaniu Terenu Budowy Zamawiającemu Wykonawca zapłaci Zamawiającemu karę umowną w wysokości 0,</w:t>
      </w:r>
      <w:r>
        <w:rPr>
          <w:rFonts w:ascii="Verdana" w:hAnsi="Verdana"/>
          <w:color w:val="000000"/>
          <w:lang w:eastAsia="pl-PL"/>
        </w:rPr>
        <w:t>1</w:t>
      </w:r>
      <w:r w:rsidRPr="0058584F">
        <w:rPr>
          <w:rFonts w:ascii="Verdana" w:hAnsi="Verdana"/>
          <w:color w:val="000000"/>
          <w:lang w:eastAsia="pl-PL"/>
        </w:rPr>
        <w:t xml:space="preserve"> % wynagrodzenia umownego brutto, o którym mowa w § 1</w:t>
      </w:r>
      <w:r>
        <w:rPr>
          <w:rFonts w:ascii="Verdana" w:hAnsi="Verdana"/>
          <w:color w:val="000000"/>
          <w:lang w:eastAsia="pl-PL"/>
        </w:rPr>
        <w:t>7</w:t>
      </w:r>
      <w:r w:rsidRPr="0058584F">
        <w:rPr>
          <w:rFonts w:ascii="Verdana" w:hAnsi="Verdana"/>
          <w:color w:val="000000"/>
          <w:lang w:eastAsia="pl-PL"/>
        </w:rPr>
        <w:t xml:space="preserve"> ust.1 Umowy  za każdy dzień </w:t>
      </w:r>
      <w:r w:rsidRPr="0058584F">
        <w:rPr>
          <w:rFonts w:ascii="Verdana" w:hAnsi="Verdana"/>
          <w:color w:val="000000"/>
          <w:lang w:eastAsia="pl-PL"/>
        </w:rPr>
        <w:t>zwłoki</w:t>
      </w:r>
      <w:r w:rsidRPr="0058584F">
        <w:rPr>
          <w:rFonts w:ascii="Verdana" w:hAnsi="Verdana"/>
          <w:color w:val="000000"/>
          <w:lang w:eastAsia="pl-PL"/>
        </w:rPr>
        <w:t>,</w:t>
      </w:r>
    </w:p>
    <w:p w:rsidR="00E333B1" w:rsidRPr="0058584F" w:rsidRDefault="00E333B1" w:rsidP="00666C71">
      <w:pPr>
        <w:numPr>
          <w:ilvl w:val="0"/>
          <w:numId w:val="52"/>
        </w:numPr>
        <w:spacing w:after="0" w:line="240" w:lineRule="auto"/>
        <w:jc w:val="both"/>
        <w:rPr>
          <w:rFonts w:ascii="Verdana" w:hAnsi="Verdana"/>
          <w:color w:val="000000"/>
          <w:lang w:eastAsia="pl-PL"/>
        </w:rPr>
      </w:pPr>
      <w:r w:rsidRPr="0058584F">
        <w:rPr>
          <w:rFonts w:ascii="Verdana" w:hAnsi="Verdana"/>
          <w:color w:val="000000"/>
          <w:lang w:eastAsia="pl-PL"/>
        </w:rPr>
        <w:t xml:space="preserve">za </w:t>
      </w:r>
      <w:r w:rsidRPr="0058584F">
        <w:rPr>
          <w:rFonts w:ascii="Verdana" w:hAnsi="Verdana"/>
          <w:color w:val="000000"/>
          <w:lang w:eastAsia="pl-PL"/>
        </w:rPr>
        <w:t>zwłokę</w:t>
      </w:r>
      <w:r w:rsidRPr="0058584F">
        <w:rPr>
          <w:rFonts w:ascii="Verdana" w:hAnsi="Verdana"/>
          <w:color w:val="000000"/>
          <w:lang w:eastAsia="pl-PL"/>
        </w:rPr>
        <w:t xml:space="preserve"> w usunięciu wad stwierdzonych w okresie rękojmi – Wykonawca zapłaci Zamawiającemu karę umowną w wysokości 0,</w:t>
      </w:r>
      <w:r>
        <w:rPr>
          <w:rFonts w:ascii="Verdana" w:hAnsi="Verdana"/>
          <w:color w:val="000000"/>
          <w:lang w:eastAsia="pl-PL"/>
        </w:rPr>
        <w:t>1</w:t>
      </w:r>
      <w:r w:rsidRPr="0058584F">
        <w:rPr>
          <w:rFonts w:ascii="Verdana" w:hAnsi="Verdana"/>
          <w:color w:val="000000"/>
          <w:lang w:eastAsia="pl-PL"/>
        </w:rPr>
        <w:t>%  wynagrodzenia umownego brutto, o którym mowa w § 1</w:t>
      </w:r>
      <w:r>
        <w:rPr>
          <w:rFonts w:ascii="Verdana" w:hAnsi="Verdana"/>
          <w:color w:val="000000"/>
          <w:lang w:eastAsia="pl-PL"/>
        </w:rPr>
        <w:t>7</w:t>
      </w:r>
      <w:r w:rsidRPr="0058584F">
        <w:rPr>
          <w:rFonts w:ascii="Verdana" w:hAnsi="Verdana"/>
          <w:color w:val="000000"/>
          <w:lang w:eastAsia="pl-PL"/>
        </w:rPr>
        <w:t xml:space="preserve"> ust.1 Umowy za każdy dzień </w:t>
      </w:r>
      <w:r w:rsidRPr="0058584F">
        <w:rPr>
          <w:rFonts w:ascii="Verdana" w:hAnsi="Verdana"/>
          <w:color w:val="000000"/>
          <w:lang w:eastAsia="pl-PL"/>
        </w:rPr>
        <w:t>zwłoki</w:t>
      </w:r>
      <w:r w:rsidRPr="0058584F">
        <w:rPr>
          <w:rFonts w:ascii="Verdana" w:hAnsi="Verdana"/>
          <w:color w:val="000000"/>
          <w:lang w:eastAsia="pl-PL"/>
        </w:rPr>
        <w:t xml:space="preserve"> liczon</w:t>
      </w:r>
      <w:r w:rsidRPr="0058584F">
        <w:rPr>
          <w:rFonts w:ascii="Verdana" w:hAnsi="Verdana"/>
          <w:color w:val="000000"/>
          <w:lang w:eastAsia="pl-PL"/>
        </w:rPr>
        <w:t>y</w:t>
      </w:r>
      <w:r w:rsidRPr="0058584F">
        <w:rPr>
          <w:rFonts w:ascii="Verdana" w:hAnsi="Verdana"/>
          <w:color w:val="000000"/>
          <w:lang w:eastAsia="pl-PL"/>
        </w:rPr>
        <w:t xml:space="preserve"> od dnia następującego po dniu wyznaczonym na usunięcie tych wad,</w:t>
      </w:r>
    </w:p>
    <w:p w:rsidR="00E333B1" w:rsidRPr="0058584F" w:rsidRDefault="00E333B1" w:rsidP="00666C71">
      <w:pPr>
        <w:numPr>
          <w:ilvl w:val="0"/>
          <w:numId w:val="52"/>
        </w:numPr>
        <w:spacing w:after="0" w:line="240" w:lineRule="auto"/>
        <w:jc w:val="both"/>
        <w:rPr>
          <w:rFonts w:ascii="Verdana" w:hAnsi="Verdana"/>
          <w:color w:val="000000"/>
          <w:lang w:eastAsia="pl-PL"/>
        </w:rPr>
      </w:pPr>
      <w:r w:rsidRPr="0058584F">
        <w:rPr>
          <w:rFonts w:ascii="Verdana" w:hAnsi="Verdana"/>
          <w:color w:val="000000"/>
          <w:lang w:eastAsia="pl-PL"/>
        </w:rPr>
        <w:t>za odstąpienie od umowy przez Zamawiającego z przyczyn leżących po stronie Wykonawcy, Wykonawca zapłaci Zamawiającemu karę umowną w wysokości 20 % wynagrodzenia umownego brutto, o którym mowa w § 1</w:t>
      </w:r>
      <w:r>
        <w:rPr>
          <w:rFonts w:ascii="Verdana" w:hAnsi="Verdana"/>
          <w:color w:val="000000"/>
          <w:lang w:eastAsia="pl-PL"/>
        </w:rPr>
        <w:t>7</w:t>
      </w:r>
      <w:r w:rsidRPr="0058584F">
        <w:rPr>
          <w:rFonts w:ascii="Verdana" w:hAnsi="Verdana"/>
          <w:color w:val="000000"/>
          <w:lang w:eastAsia="pl-PL"/>
        </w:rPr>
        <w:t xml:space="preserve"> ust. 1 Umowy,</w:t>
      </w:r>
    </w:p>
    <w:p w:rsidR="00E333B1" w:rsidRPr="0058584F" w:rsidRDefault="00E333B1" w:rsidP="00666C71">
      <w:pPr>
        <w:numPr>
          <w:ilvl w:val="0"/>
          <w:numId w:val="52"/>
        </w:numPr>
        <w:spacing w:after="0" w:line="240" w:lineRule="auto"/>
        <w:jc w:val="both"/>
        <w:rPr>
          <w:rFonts w:ascii="Verdana" w:hAnsi="Verdana"/>
          <w:color w:val="000000"/>
          <w:lang w:eastAsia="pl-PL"/>
        </w:rPr>
      </w:pPr>
      <w:r w:rsidRPr="0058584F">
        <w:rPr>
          <w:rFonts w:ascii="Verdana" w:hAnsi="Verdana"/>
          <w:color w:val="000000"/>
          <w:lang w:eastAsia="pl-PL"/>
        </w:rPr>
        <w:t>za brak zmiany umowy o podwykonawstwo w zakresie terminu zapłaty Wykonawca zapłaci Zamawiającemu karę umowną w wysokości 0,</w:t>
      </w:r>
      <w:r>
        <w:rPr>
          <w:rFonts w:ascii="Verdana" w:hAnsi="Verdana"/>
          <w:color w:val="000000"/>
          <w:lang w:eastAsia="pl-PL"/>
        </w:rPr>
        <w:t>1</w:t>
      </w:r>
      <w:r w:rsidRPr="0058584F">
        <w:rPr>
          <w:rFonts w:ascii="Verdana" w:hAnsi="Verdana"/>
          <w:color w:val="000000"/>
          <w:lang w:eastAsia="pl-PL"/>
        </w:rPr>
        <w:t xml:space="preserve"> % wynagrodzenia umownego brutto, o którym mowa w § 1</w:t>
      </w:r>
      <w:r>
        <w:rPr>
          <w:rFonts w:ascii="Verdana" w:hAnsi="Verdana"/>
          <w:color w:val="000000"/>
          <w:lang w:eastAsia="pl-PL"/>
        </w:rPr>
        <w:t>7</w:t>
      </w:r>
      <w:r w:rsidRPr="0058584F">
        <w:rPr>
          <w:rFonts w:ascii="Verdana" w:hAnsi="Verdana"/>
          <w:color w:val="000000"/>
          <w:lang w:eastAsia="pl-PL"/>
        </w:rPr>
        <w:t xml:space="preserve"> ust.1 Umowy, </w:t>
      </w:r>
    </w:p>
    <w:p w:rsidR="00E333B1" w:rsidRPr="0058584F" w:rsidRDefault="00E333B1" w:rsidP="00666C71">
      <w:pPr>
        <w:numPr>
          <w:ilvl w:val="0"/>
          <w:numId w:val="52"/>
        </w:numPr>
        <w:spacing w:after="0" w:line="240" w:lineRule="auto"/>
        <w:jc w:val="both"/>
        <w:rPr>
          <w:rFonts w:ascii="Verdana" w:hAnsi="Verdana"/>
          <w:color w:val="000000"/>
          <w:lang w:eastAsia="pl-PL"/>
        </w:rPr>
      </w:pPr>
      <w:r w:rsidRPr="0058584F">
        <w:rPr>
          <w:rFonts w:ascii="Verdana" w:hAnsi="Verdana"/>
          <w:color w:val="000000"/>
          <w:lang w:eastAsia="pl-PL"/>
        </w:rPr>
        <w:t>za nieterminową zapłatę wynagrodzenia należnego podwykonawcom lub dalszym podwykonawcom lub za brak tej zapłaty Wykonawca zapłaci Zamawiającemu karę umowną w wysokości 0,</w:t>
      </w:r>
      <w:r>
        <w:rPr>
          <w:rFonts w:ascii="Verdana" w:hAnsi="Verdana"/>
          <w:color w:val="000000"/>
          <w:lang w:eastAsia="pl-PL"/>
        </w:rPr>
        <w:t>1</w:t>
      </w:r>
      <w:r w:rsidRPr="0058584F">
        <w:rPr>
          <w:rFonts w:ascii="Verdana" w:hAnsi="Verdana"/>
          <w:color w:val="000000"/>
          <w:lang w:eastAsia="pl-PL"/>
        </w:rPr>
        <w:t xml:space="preserve"> % wynagrodzenia brutto, o którym mowa w § 1</w:t>
      </w:r>
      <w:r>
        <w:rPr>
          <w:rFonts w:ascii="Verdana" w:hAnsi="Verdana"/>
          <w:color w:val="000000"/>
          <w:lang w:eastAsia="pl-PL"/>
        </w:rPr>
        <w:t>7</w:t>
      </w:r>
      <w:r w:rsidRPr="0058584F">
        <w:rPr>
          <w:rFonts w:ascii="Verdana" w:hAnsi="Verdana"/>
          <w:color w:val="000000"/>
          <w:lang w:eastAsia="pl-PL"/>
        </w:rPr>
        <w:t xml:space="preserve"> ust.1 Umowy,  </w:t>
      </w:r>
    </w:p>
    <w:p w:rsidR="00E333B1" w:rsidRPr="0058584F" w:rsidRDefault="00E333B1" w:rsidP="00666C71">
      <w:pPr>
        <w:numPr>
          <w:ilvl w:val="0"/>
          <w:numId w:val="52"/>
        </w:numPr>
        <w:spacing w:after="0" w:line="240" w:lineRule="auto"/>
        <w:jc w:val="both"/>
        <w:rPr>
          <w:rFonts w:ascii="Verdana" w:hAnsi="Verdana"/>
          <w:color w:val="000000"/>
          <w:lang w:eastAsia="pl-PL"/>
        </w:rPr>
      </w:pPr>
      <w:r w:rsidRPr="0058584F">
        <w:rPr>
          <w:rFonts w:ascii="Verdana" w:hAnsi="Verdana"/>
          <w:color w:val="000000"/>
          <w:lang w:eastAsia="pl-PL"/>
        </w:rPr>
        <w:t>za nie przedłożenie do zaakceptowania projektu umowy o podwykonawstwo, której przedmiotem są roboty budowlane, a także projektu zmian umowy o podwykonawstwo, której przedmiotem są roboty budowlane Wykonawca zapłaci Zamawiającemu karę umowną w wysokości 0,2 % wynagrodzenia brutto, o którym mowa w § 1</w:t>
      </w:r>
      <w:r>
        <w:rPr>
          <w:rFonts w:ascii="Verdana" w:hAnsi="Verdana"/>
          <w:color w:val="000000"/>
          <w:lang w:eastAsia="pl-PL"/>
        </w:rPr>
        <w:t>7</w:t>
      </w:r>
      <w:r w:rsidRPr="0058584F">
        <w:rPr>
          <w:rFonts w:ascii="Verdana" w:hAnsi="Verdana"/>
          <w:color w:val="000000"/>
          <w:lang w:eastAsia="pl-PL"/>
        </w:rPr>
        <w:t xml:space="preserve"> ust. 1 Umowy, jednak nie więcej niż 10 % ceny całkowitej brutto określonej w danej umowie o podwykonawstwo, </w:t>
      </w:r>
    </w:p>
    <w:p w:rsidR="00E333B1" w:rsidRPr="00376E35" w:rsidRDefault="00E333B1" w:rsidP="00376E35">
      <w:pPr>
        <w:numPr>
          <w:ilvl w:val="0"/>
          <w:numId w:val="52"/>
        </w:numPr>
        <w:spacing w:after="0" w:line="240" w:lineRule="auto"/>
        <w:jc w:val="both"/>
        <w:rPr>
          <w:rFonts w:ascii="Verdana" w:hAnsi="Verdana"/>
          <w:color w:val="000000"/>
          <w:lang w:eastAsia="pl-PL"/>
        </w:rPr>
      </w:pPr>
      <w:r w:rsidRPr="0058584F">
        <w:rPr>
          <w:rFonts w:ascii="Verdana" w:hAnsi="Verdana"/>
          <w:color w:val="000000"/>
          <w:lang w:eastAsia="pl-PL"/>
        </w:rPr>
        <w:t>za nie przedłożenie poświadczonej za zgodność z oryginałem kopii umowy o podwykonawstwo, a także poświadczonej za zgodność z oryginałem kopii umowy zmieniającej umową o podwykonawstwo Wykonawca zapłaci Zamawiającemu karę umowną w wysokości 0,</w:t>
      </w:r>
      <w:r>
        <w:rPr>
          <w:rFonts w:ascii="Verdana" w:hAnsi="Verdana"/>
          <w:color w:val="000000"/>
          <w:lang w:eastAsia="pl-PL"/>
        </w:rPr>
        <w:t>1</w:t>
      </w:r>
      <w:r w:rsidRPr="0058584F">
        <w:rPr>
          <w:rFonts w:ascii="Verdana" w:hAnsi="Verdana"/>
          <w:color w:val="000000"/>
          <w:lang w:eastAsia="pl-PL"/>
        </w:rPr>
        <w:t xml:space="preserve"> % wynagrodzenia brutto, o którym mowa w § 1</w:t>
      </w:r>
      <w:r>
        <w:rPr>
          <w:rFonts w:ascii="Verdana" w:hAnsi="Verdana"/>
          <w:color w:val="000000"/>
          <w:lang w:eastAsia="pl-PL"/>
        </w:rPr>
        <w:t>7</w:t>
      </w:r>
      <w:r w:rsidRPr="0058584F">
        <w:rPr>
          <w:rFonts w:ascii="Verdana" w:hAnsi="Verdana"/>
          <w:color w:val="000000"/>
          <w:lang w:eastAsia="pl-PL"/>
        </w:rPr>
        <w:t xml:space="preserve"> ust. 1 Umowy,</w:t>
      </w:r>
    </w:p>
    <w:p w:rsidR="00E333B1" w:rsidRPr="00376E35" w:rsidRDefault="00E333B1" w:rsidP="00376E35">
      <w:pPr>
        <w:numPr>
          <w:ilvl w:val="0"/>
          <w:numId w:val="52"/>
        </w:numPr>
        <w:tabs>
          <w:tab w:val="left" w:pos="993"/>
        </w:tabs>
        <w:spacing w:after="0" w:line="240" w:lineRule="auto"/>
        <w:jc w:val="both"/>
        <w:rPr>
          <w:rFonts w:ascii="Verdana" w:hAnsi="Verdana"/>
          <w:color w:val="000000"/>
          <w:lang w:eastAsia="pl-PL"/>
        </w:rPr>
      </w:pPr>
      <w:r w:rsidRPr="00376E35">
        <w:rPr>
          <w:rFonts w:ascii="Verdana" w:hAnsi="Verdana"/>
          <w:color w:val="000000"/>
          <w:lang w:eastAsia="pl-PL"/>
        </w:rPr>
        <w:t>za naruszenie obowiązku wykonywania przedmiotu Umowy za pośrednictwem osób zatrudnionych na podstawie umowy o pracę Wykonawca zapłaci Zamawiającemu karę umowną w wysokości 1000,00 zł (słownie: jeden tysiąc złotych) za każdy ujawniony przypadek w którym Wykonawca, podwykonawca Wykonawcy lub dalszy podwykonawca wykonuje przedmiot umowy za pośrednictwem osoby nie zatrudnionej na podstawie umowy o pracę, w sytuacji kiedy zgodnie z Umową winien zatrudniać na tym stanowisku osobę zatrudnioną na podstawie umowy o pracę – za każdą osobę, która zgodnie z Umową powinna być zatrudniona na podstawie umowy o pracę,</w:t>
      </w:r>
    </w:p>
    <w:p w:rsidR="00E333B1" w:rsidRPr="0058584F" w:rsidRDefault="00E333B1" w:rsidP="00666C71">
      <w:pPr>
        <w:numPr>
          <w:ilvl w:val="0"/>
          <w:numId w:val="59"/>
        </w:numPr>
        <w:spacing w:after="0" w:line="240" w:lineRule="auto"/>
        <w:jc w:val="both"/>
        <w:rPr>
          <w:rFonts w:ascii="Verdana" w:hAnsi="Verdana"/>
          <w:color w:val="000000"/>
          <w:lang w:eastAsia="pl-PL"/>
        </w:rPr>
      </w:pPr>
      <w:r w:rsidRPr="0058584F">
        <w:rPr>
          <w:rFonts w:ascii="Verdana" w:hAnsi="Verdana"/>
          <w:color w:val="000000"/>
          <w:lang w:eastAsia="pl-PL"/>
        </w:rPr>
        <w:t>Każda z kar umownych określonych w ust. 2 ma charakter samoistny, co oznacza, że strona uprawniona może dochodzić zapłaty równocześnie więcej niż jednej kary umownej.</w:t>
      </w:r>
    </w:p>
    <w:p w:rsidR="00E333B1" w:rsidRPr="0058584F" w:rsidRDefault="00E333B1" w:rsidP="00666C71">
      <w:pPr>
        <w:numPr>
          <w:ilvl w:val="0"/>
          <w:numId w:val="59"/>
        </w:numPr>
        <w:spacing w:after="0" w:line="240" w:lineRule="auto"/>
        <w:jc w:val="both"/>
        <w:rPr>
          <w:rFonts w:ascii="Verdana" w:hAnsi="Verdana"/>
          <w:color w:val="000000"/>
          <w:lang w:eastAsia="pl-PL"/>
        </w:rPr>
      </w:pPr>
      <w:r w:rsidRPr="0058584F">
        <w:rPr>
          <w:rFonts w:ascii="Verdana" w:hAnsi="Verdana"/>
          <w:color w:val="000000"/>
          <w:lang w:eastAsia="pl-PL"/>
        </w:rPr>
        <w:t>Odstąpienie od umowy nie powoduje wygaśnięcia prawa do żądania zapłaty jednej lub więcej kar umownych, obowiązek zapłaty których powstał przed lub w związku z odstąpieniem od umowy.</w:t>
      </w:r>
    </w:p>
    <w:p w:rsidR="00E333B1" w:rsidRPr="0058584F" w:rsidRDefault="00E333B1" w:rsidP="00666C71">
      <w:pPr>
        <w:numPr>
          <w:ilvl w:val="0"/>
          <w:numId w:val="59"/>
        </w:numPr>
        <w:spacing w:after="0" w:line="240" w:lineRule="auto"/>
        <w:jc w:val="both"/>
        <w:rPr>
          <w:rFonts w:ascii="Verdana" w:hAnsi="Verdana"/>
          <w:color w:val="000000"/>
          <w:lang w:eastAsia="pl-PL"/>
        </w:rPr>
      </w:pPr>
      <w:r w:rsidRPr="0058584F">
        <w:rPr>
          <w:rFonts w:ascii="Verdana" w:hAnsi="Verdana"/>
          <w:color w:val="000000"/>
          <w:lang w:eastAsia="pl-PL"/>
        </w:rPr>
        <w:t xml:space="preserve">Strony zastrzegają, że w przypadku szkody </w:t>
      </w:r>
      <w:r>
        <w:rPr>
          <w:rFonts w:ascii="Verdana" w:hAnsi="Verdana"/>
          <w:color w:val="000000"/>
          <w:lang w:eastAsia="pl-PL"/>
        </w:rPr>
        <w:t>przekraczającej</w:t>
      </w:r>
      <w:r w:rsidRPr="0058584F">
        <w:rPr>
          <w:rFonts w:ascii="Verdana" w:hAnsi="Verdana"/>
          <w:color w:val="000000"/>
          <w:lang w:eastAsia="pl-PL"/>
        </w:rPr>
        <w:t xml:space="preserve"> wartość kar umownych dochodzić mogą odszkodowania na zasadach ogólnych.</w:t>
      </w:r>
    </w:p>
    <w:p w:rsidR="00E333B1" w:rsidRPr="0058584F" w:rsidRDefault="00E333B1" w:rsidP="00666C71">
      <w:pPr>
        <w:numPr>
          <w:ilvl w:val="0"/>
          <w:numId w:val="59"/>
        </w:numPr>
        <w:spacing w:after="0" w:line="240" w:lineRule="auto"/>
        <w:jc w:val="both"/>
        <w:rPr>
          <w:rFonts w:ascii="Verdana" w:hAnsi="Verdana"/>
          <w:color w:val="000000"/>
          <w:lang w:eastAsia="pl-PL"/>
        </w:rPr>
      </w:pPr>
      <w:r w:rsidRPr="0058584F">
        <w:rPr>
          <w:rFonts w:ascii="Verdana" w:hAnsi="Verdana"/>
          <w:color w:val="000000"/>
          <w:lang w:eastAsia="pl-PL"/>
        </w:rPr>
        <w:t>Kary umowne mogą zostać potrącone z płatności objętych fakturą wystawioną przez Wykonawcę po dokonaniu odbioru robót, na podstawie noty obciążeniowej.</w:t>
      </w:r>
    </w:p>
    <w:p w:rsidR="00E333B1" w:rsidRPr="00907112" w:rsidRDefault="00E333B1" w:rsidP="00666C71">
      <w:pPr>
        <w:numPr>
          <w:ilvl w:val="0"/>
          <w:numId w:val="59"/>
        </w:numPr>
        <w:spacing w:after="0" w:line="240" w:lineRule="auto"/>
        <w:jc w:val="both"/>
        <w:rPr>
          <w:rFonts w:ascii="Verdana" w:hAnsi="Verdana"/>
          <w:lang w:eastAsia="pl-PL"/>
        </w:rPr>
      </w:pPr>
      <w:r w:rsidRPr="0058584F">
        <w:rPr>
          <w:rFonts w:ascii="Verdana" w:hAnsi="Verdana"/>
          <w:color w:val="000000"/>
          <w:lang w:eastAsia="pl-PL"/>
        </w:rPr>
        <w:t xml:space="preserve">Obowiązek zapłaty kar umownych </w:t>
      </w:r>
      <w:r w:rsidRPr="00907112">
        <w:rPr>
          <w:rFonts w:ascii="Verdana" w:hAnsi="Verdana"/>
          <w:lang w:eastAsia="pl-PL"/>
        </w:rPr>
        <w:t xml:space="preserve">za </w:t>
      </w:r>
      <w:r>
        <w:rPr>
          <w:rFonts w:ascii="Verdana" w:hAnsi="Verdana"/>
          <w:lang w:eastAsia="pl-PL"/>
        </w:rPr>
        <w:t>zwłokę</w:t>
      </w:r>
      <w:r w:rsidRPr="00907112">
        <w:rPr>
          <w:rFonts w:ascii="Verdana" w:hAnsi="Verdana"/>
          <w:lang w:eastAsia="pl-PL"/>
        </w:rPr>
        <w:t xml:space="preserve"> </w:t>
      </w:r>
      <w:r w:rsidRPr="00907112">
        <w:rPr>
          <w:rFonts w:ascii="Verdana" w:hAnsi="Verdana"/>
          <w:lang w:eastAsia="pl-PL"/>
        </w:rPr>
        <w:t xml:space="preserve"> </w:t>
      </w:r>
      <w:r w:rsidRPr="0058584F">
        <w:rPr>
          <w:rFonts w:ascii="Verdana" w:hAnsi="Verdana"/>
          <w:color w:val="000000"/>
          <w:lang w:eastAsia="pl-PL"/>
        </w:rPr>
        <w:t xml:space="preserve">nie powstaje jedynie wtedy, gdy Wykonawca wykaże, że opóźnienie powstało z  powodu siły wyższej lub wyłącznie z winy Zamawiającego. Na potrzeby ustalenia odpowiedzialności odszkodowawczej Wykonawcy za zdarzenie wyłączające odpowiedzialność Wykonawcy za nieterminowe wykonanie przedmiotu umowy </w:t>
      </w:r>
      <w:r w:rsidRPr="00907112">
        <w:rPr>
          <w:rFonts w:ascii="Verdana" w:hAnsi="Verdana"/>
          <w:lang w:eastAsia="pl-PL"/>
        </w:rPr>
        <w:t>nie mogą być uznane</w:t>
      </w:r>
      <w:r w:rsidRPr="00907112">
        <w:rPr>
          <w:rFonts w:ascii="Verdana" w:hAnsi="Verdana"/>
          <w:lang w:eastAsia="pl-PL"/>
        </w:rPr>
        <w:t>:</w:t>
      </w:r>
    </w:p>
    <w:p w:rsidR="00E333B1" w:rsidRPr="0058584F" w:rsidRDefault="00E333B1" w:rsidP="00666C71">
      <w:pPr>
        <w:numPr>
          <w:ilvl w:val="0"/>
          <w:numId w:val="58"/>
        </w:numPr>
        <w:tabs>
          <w:tab w:val="left" w:pos="360"/>
        </w:tabs>
        <w:spacing w:after="0" w:line="240" w:lineRule="auto"/>
        <w:contextualSpacing/>
        <w:jc w:val="both"/>
        <w:rPr>
          <w:rFonts w:ascii="Verdana" w:hAnsi="Verdana"/>
          <w:lang w:eastAsia="pl-PL"/>
        </w:rPr>
      </w:pPr>
      <w:r w:rsidRPr="0058584F">
        <w:rPr>
          <w:rFonts w:ascii="Verdana" w:hAnsi="Verdana"/>
          <w:lang w:eastAsia="pl-PL"/>
        </w:rPr>
        <w:t>jakiekolwiek trudności ekonomiczne Wykonawcy lub lokalny, krajowy czy globalny kryzys gospodarczy,</w:t>
      </w:r>
    </w:p>
    <w:p w:rsidR="00E333B1" w:rsidRPr="0058584F" w:rsidRDefault="00E333B1" w:rsidP="00666C71">
      <w:pPr>
        <w:numPr>
          <w:ilvl w:val="0"/>
          <w:numId w:val="58"/>
        </w:numPr>
        <w:tabs>
          <w:tab w:val="left" w:pos="360"/>
        </w:tabs>
        <w:spacing w:after="0" w:line="240" w:lineRule="auto"/>
        <w:contextualSpacing/>
        <w:jc w:val="both"/>
        <w:rPr>
          <w:rFonts w:ascii="Verdana" w:hAnsi="Verdana"/>
          <w:lang w:eastAsia="pl-PL"/>
        </w:rPr>
      </w:pPr>
      <w:r w:rsidRPr="0058584F">
        <w:rPr>
          <w:rFonts w:ascii="Verdana" w:hAnsi="Verdana"/>
          <w:lang w:eastAsia="pl-PL"/>
        </w:rPr>
        <w:t>konieczność zmiany, zmiana lub brak możliwości zmiany podwykonawcy lub dalszego podwykonawcy,</w:t>
      </w:r>
    </w:p>
    <w:p w:rsidR="00E333B1" w:rsidRDefault="00E333B1" w:rsidP="00666C71">
      <w:pPr>
        <w:numPr>
          <w:ilvl w:val="0"/>
          <w:numId w:val="58"/>
        </w:numPr>
        <w:tabs>
          <w:tab w:val="left" w:pos="360"/>
        </w:tabs>
        <w:spacing w:after="0" w:line="240" w:lineRule="auto"/>
        <w:contextualSpacing/>
        <w:jc w:val="both"/>
        <w:rPr>
          <w:rFonts w:ascii="Verdana" w:hAnsi="Verdana"/>
          <w:lang w:eastAsia="pl-PL"/>
        </w:rPr>
      </w:pPr>
      <w:r w:rsidRPr="0058584F">
        <w:rPr>
          <w:rFonts w:ascii="Verdana" w:hAnsi="Verdana"/>
          <w:lang w:eastAsia="pl-PL"/>
        </w:rPr>
        <w:t>konieczność wykonywania przedmiotu umowy z pomocą pracowników w rozumieniu Kodeksu Pracy, na zasadach wynikających z niniejszej Umowy.</w:t>
      </w:r>
    </w:p>
    <w:p w:rsidR="00E333B1" w:rsidRPr="0058584F" w:rsidRDefault="00E333B1" w:rsidP="00666C71">
      <w:pPr>
        <w:numPr>
          <w:ilvl w:val="0"/>
          <w:numId w:val="59"/>
        </w:numPr>
        <w:spacing w:after="0" w:line="240" w:lineRule="auto"/>
        <w:contextualSpacing/>
        <w:jc w:val="both"/>
        <w:rPr>
          <w:rFonts w:ascii="Verdana" w:hAnsi="Verdana"/>
          <w:lang w:eastAsia="pl-PL"/>
        </w:rPr>
      </w:pPr>
      <w:r w:rsidRPr="0058584F">
        <w:rPr>
          <w:rFonts w:ascii="Verdana" w:hAnsi="Verdana"/>
          <w:lang w:eastAsia="pl-PL"/>
        </w:rPr>
        <w:t>Obowiązek zapłaty kar umownych z tytułu wykonywania przedmiotu umowy przez osoby, które zgodnie z SWZ powinny być zatrudnione na podstawie umowy o pracę powstaje odrębnie w każdym kolejnym miesiącu kalendarzowym wykonywania przedmiotu umowy, co oznacza że powtarzające się przypadki naruszeń tego obowiązku umownego w kolejnych miesiącach kalendarzowych, niezależnie czy dotyczących tych samych lub innych osób, powodować będą naliczanie tych kar odrębnie w każdym miesiącu kalendarzowym.</w:t>
      </w:r>
    </w:p>
    <w:p w:rsidR="00E333B1" w:rsidRPr="0058584F" w:rsidRDefault="00E333B1" w:rsidP="00666C71">
      <w:pPr>
        <w:numPr>
          <w:ilvl w:val="0"/>
          <w:numId w:val="59"/>
        </w:numPr>
        <w:spacing w:after="0" w:line="240" w:lineRule="auto"/>
        <w:contextualSpacing/>
        <w:jc w:val="both"/>
        <w:rPr>
          <w:rFonts w:ascii="Verdana" w:hAnsi="Verdana"/>
          <w:lang w:eastAsia="pl-PL"/>
        </w:rPr>
      </w:pPr>
      <w:r w:rsidRPr="0058584F">
        <w:rPr>
          <w:rFonts w:ascii="Verdana" w:hAnsi="Verdana"/>
          <w:lang w:eastAsia="pl-PL"/>
        </w:rPr>
        <w:t xml:space="preserve">Łączna, maksymalna wysokość kar umownych nie może przekroczyć </w:t>
      </w:r>
      <w:r>
        <w:rPr>
          <w:rFonts w:ascii="Verdana" w:hAnsi="Verdana"/>
          <w:lang w:eastAsia="pl-PL"/>
        </w:rPr>
        <w:t>3</w:t>
      </w:r>
      <w:r w:rsidRPr="0058584F">
        <w:rPr>
          <w:rFonts w:ascii="Verdana" w:hAnsi="Verdana"/>
          <w:lang w:eastAsia="pl-PL"/>
        </w:rPr>
        <w:t>0 % maksymalnego wynagrodzenia brutto, o którym mowa w § 1</w:t>
      </w:r>
      <w:r>
        <w:rPr>
          <w:rFonts w:ascii="Verdana" w:hAnsi="Verdana"/>
          <w:lang w:eastAsia="pl-PL"/>
        </w:rPr>
        <w:t>7</w:t>
      </w:r>
      <w:r w:rsidRPr="0058584F">
        <w:rPr>
          <w:rFonts w:ascii="Verdana" w:hAnsi="Verdana"/>
          <w:lang w:eastAsia="pl-PL"/>
        </w:rPr>
        <w:t xml:space="preserve"> ust. 1</w:t>
      </w:r>
      <w:r>
        <w:rPr>
          <w:rFonts w:ascii="Verdana" w:hAnsi="Verdana"/>
          <w:lang w:eastAsia="pl-PL"/>
        </w:rPr>
        <w:t>.</w:t>
      </w:r>
      <w:r>
        <w:rPr>
          <w:rStyle w:val="CommentReference"/>
          <w:szCs w:val="16"/>
          <w:lang/>
        </w:rPr>
        <w:t xml:space="preserve"> </w:t>
      </w:r>
    </w:p>
    <w:p w:rsidR="00E333B1" w:rsidRPr="0058584F" w:rsidRDefault="00E333B1" w:rsidP="00666C71">
      <w:pPr>
        <w:numPr>
          <w:ilvl w:val="0"/>
          <w:numId w:val="59"/>
        </w:numPr>
        <w:spacing w:after="0" w:line="240" w:lineRule="auto"/>
        <w:contextualSpacing/>
        <w:jc w:val="both"/>
        <w:rPr>
          <w:rFonts w:ascii="Verdana" w:hAnsi="Verdana"/>
          <w:lang w:eastAsia="pl-PL"/>
        </w:rPr>
      </w:pPr>
      <w:r w:rsidRPr="0058584F">
        <w:rPr>
          <w:rFonts w:ascii="Verdana" w:hAnsi="Verdana"/>
          <w:lang w:eastAsia="pl-PL"/>
        </w:rPr>
        <w:t>Roszczenia o zapłatę kar umownych stają się wymagalne w następujących terminach:</w:t>
      </w:r>
    </w:p>
    <w:p w:rsidR="00E333B1" w:rsidRPr="0058584F" w:rsidRDefault="00E333B1" w:rsidP="00666C71">
      <w:pPr>
        <w:numPr>
          <w:ilvl w:val="0"/>
          <w:numId w:val="53"/>
        </w:numPr>
        <w:tabs>
          <w:tab w:val="left" w:pos="360"/>
        </w:tabs>
        <w:spacing w:after="0" w:line="240" w:lineRule="auto"/>
        <w:contextualSpacing/>
        <w:jc w:val="both"/>
        <w:rPr>
          <w:rFonts w:ascii="Verdana" w:hAnsi="Verdana"/>
          <w:lang w:eastAsia="pl-PL"/>
        </w:rPr>
      </w:pPr>
      <w:r w:rsidRPr="0058584F">
        <w:rPr>
          <w:rFonts w:ascii="Verdana" w:hAnsi="Verdana"/>
          <w:lang w:eastAsia="pl-PL"/>
        </w:rPr>
        <w:t xml:space="preserve">kary umowne z tytułu zwłoki, ustalane za każdy rozpoczęty dzień </w:t>
      </w:r>
      <w:r>
        <w:rPr>
          <w:rFonts w:ascii="Verdana" w:hAnsi="Verdana"/>
          <w:lang w:eastAsia="pl-PL"/>
        </w:rPr>
        <w:t>zwłoki</w:t>
      </w:r>
      <w:r w:rsidRPr="0058584F">
        <w:rPr>
          <w:rFonts w:ascii="Verdana" w:hAnsi="Verdana"/>
          <w:lang w:eastAsia="pl-PL"/>
        </w:rPr>
        <w:t>, stają się wymagalne:</w:t>
      </w:r>
    </w:p>
    <w:p w:rsidR="00E333B1" w:rsidRPr="0058584F" w:rsidRDefault="00E333B1" w:rsidP="00037D4B">
      <w:pPr>
        <w:spacing w:line="240" w:lineRule="auto"/>
        <w:ind w:left="1875" w:hanging="360"/>
        <w:jc w:val="both"/>
        <w:rPr>
          <w:rFonts w:ascii="Verdana" w:hAnsi="Verdana"/>
          <w:lang w:eastAsia="pl-PL"/>
        </w:rPr>
      </w:pPr>
      <w:r w:rsidRPr="0058584F">
        <w:rPr>
          <w:rFonts w:ascii="Verdana" w:hAnsi="Verdana"/>
          <w:lang w:eastAsia="pl-PL"/>
        </w:rPr>
        <w:t>a)</w:t>
      </w:r>
      <w:r w:rsidRPr="0058584F">
        <w:rPr>
          <w:rFonts w:ascii="Verdana" w:hAnsi="Verdana"/>
          <w:lang w:eastAsia="pl-PL"/>
        </w:rPr>
        <w:tab/>
        <w:t xml:space="preserve">za pierwszy rozpoczęty dzień </w:t>
      </w:r>
      <w:r>
        <w:rPr>
          <w:rFonts w:ascii="Verdana" w:hAnsi="Verdana"/>
          <w:lang w:eastAsia="pl-PL"/>
        </w:rPr>
        <w:t>zwłoki</w:t>
      </w:r>
      <w:r w:rsidRPr="0058584F">
        <w:rPr>
          <w:rFonts w:ascii="Verdana" w:hAnsi="Verdana"/>
          <w:lang w:eastAsia="pl-PL"/>
        </w:rPr>
        <w:t>, w tym dniu,</w:t>
      </w:r>
    </w:p>
    <w:p w:rsidR="00E333B1" w:rsidRPr="0058584F" w:rsidRDefault="00E333B1" w:rsidP="00037D4B">
      <w:pPr>
        <w:spacing w:line="240" w:lineRule="auto"/>
        <w:ind w:left="1875" w:hanging="360"/>
        <w:jc w:val="both"/>
        <w:rPr>
          <w:rFonts w:ascii="Verdana" w:hAnsi="Verdana"/>
          <w:lang w:eastAsia="pl-PL"/>
        </w:rPr>
      </w:pPr>
      <w:r w:rsidRPr="0058584F">
        <w:rPr>
          <w:rFonts w:ascii="Verdana" w:hAnsi="Verdana"/>
          <w:lang w:eastAsia="pl-PL"/>
        </w:rPr>
        <w:t>b)</w:t>
      </w:r>
      <w:r w:rsidRPr="0058584F">
        <w:rPr>
          <w:rFonts w:ascii="Verdana" w:hAnsi="Verdana"/>
          <w:lang w:eastAsia="pl-PL"/>
        </w:rPr>
        <w:tab/>
        <w:t xml:space="preserve">za każdy następny rozpoczęty dzień </w:t>
      </w:r>
      <w:r>
        <w:rPr>
          <w:rFonts w:ascii="Verdana" w:hAnsi="Verdana"/>
          <w:lang w:eastAsia="pl-PL"/>
        </w:rPr>
        <w:t>zwłoki</w:t>
      </w:r>
      <w:r w:rsidRPr="0058584F">
        <w:rPr>
          <w:rFonts w:ascii="Verdana" w:hAnsi="Verdana"/>
          <w:lang w:eastAsia="pl-PL"/>
        </w:rPr>
        <w:t>, odpowiednio w każdym z tych dni.</w:t>
      </w:r>
    </w:p>
    <w:p w:rsidR="00E333B1" w:rsidRPr="0058584F" w:rsidRDefault="00E333B1" w:rsidP="00666C71">
      <w:pPr>
        <w:numPr>
          <w:ilvl w:val="0"/>
          <w:numId w:val="53"/>
        </w:numPr>
        <w:spacing w:after="0" w:line="240" w:lineRule="auto"/>
        <w:contextualSpacing/>
        <w:jc w:val="both"/>
        <w:rPr>
          <w:rFonts w:ascii="Verdana" w:hAnsi="Verdana"/>
          <w:lang w:eastAsia="pl-PL"/>
        </w:rPr>
      </w:pPr>
      <w:r w:rsidRPr="0058584F">
        <w:rPr>
          <w:rFonts w:ascii="Verdana" w:hAnsi="Verdana"/>
          <w:lang w:eastAsia="pl-PL"/>
        </w:rPr>
        <w:t>kara umowna z tytułu odstąpienia od umowy staje się wymagalna w dniu doręczenia pisemnego oświadczenia o odstąpieniu,</w:t>
      </w:r>
      <w:r>
        <w:rPr>
          <w:rFonts w:ascii="Verdana" w:hAnsi="Verdana"/>
          <w:lang w:eastAsia="pl-PL"/>
        </w:rPr>
        <w:t xml:space="preserve"> wskazać termin zapłaty</w:t>
      </w:r>
    </w:p>
    <w:p w:rsidR="00E333B1" w:rsidRPr="0058584F" w:rsidRDefault="00E333B1" w:rsidP="00666C71">
      <w:pPr>
        <w:numPr>
          <w:ilvl w:val="0"/>
          <w:numId w:val="53"/>
        </w:numPr>
        <w:spacing w:after="0" w:line="240" w:lineRule="auto"/>
        <w:contextualSpacing/>
        <w:jc w:val="both"/>
        <w:rPr>
          <w:rFonts w:ascii="Verdana" w:hAnsi="Verdana"/>
          <w:lang w:eastAsia="pl-PL"/>
        </w:rPr>
      </w:pPr>
      <w:r w:rsidRPr="0058584F">
        <w:rPr>
          <w:rFonts w:ascii="Verdana" w:hAnsi="Verdana"/>
          <w:lang w:eastAsia="pl-PL"/>
        </w:rPr>
        <w:t>pozostałe kary umowne stają się wymagalne w momencie wystąpienia o ich zapłatę.</w:t>
      </w:r>
      <w:r>
        <w:rPr>
          <w:rFonts w:ascii="Verdana" w:hAnsi="Verdana"/>
          <w:lang w:eastAsia="pl-PL"/>
        </w:rPr>
        <w:t xml:space="preserve"> </w:t>
      </w:r>
    </w:p>
    <w:p w:rsidR="00E333B1" w:rsidRPr="0058584F" w:rsidRDefault="00E333B1" w:rsidP="0058584F">
      <w:pPr>
        <w:autoSpaceDE w:val="0"/>
        <w:autoSpaceDN w:val="0"/>
        <w:adjustRightInd w:val="0"/>
        <w:ind w:left="720"/>
        <w:jc w:val="both"/>
        <w:rPr>
          <w:rFonts w:ascii="Verdana" w:hAnsi="Verdana"/>
          <w:lang w:eastAsia="pl-PL"/>
        </w:rPr>
      </w:pPr>
    </w:p>
    <w:p w:rsidR="00E333B1" w:rsidRPr="0058584F" w:rsidRDefault="00E333B1" w:rsidP="0058584F">
      <w:pPr>
        <w:spacing w:after="240" w:line="240" w:lineRule="auto"/>
        <w:ind w:left="4248"/>
        <w:rPr>
          <w:rFonts w:ascii="Verdana" w:hAnsi="Verdana"/>
          <w:b/>
          <w:color w:val="000000"/>
          <w:lang w:eastAsia="pl-PL"/>
        </w:rPr>
      </w:pPr>
      <w:r w:rsidRPr="0058584F">
        <w:rPr>
          <w:rFonts w:ascii="Verdana" w:hAnsi="Verdana"/>
          <w:b/>
          <w:color w:val="000000"/>
          <w:lang w:eastAsia="pl-PL"/>
        </w:rPr>
        <w:t>§ 2</w:t>
      </w:r>
      <w:r>
        <w:rPr>
          <w:rFonts w:ascii="Verdana" w:hAnsi="Verdana"/>
          <w:b/>
          <w:color w:val="000000"/>
          <w:lang w:eastAsia="pl-PL"/>
        </w:rPr>
        <w:t>7</w:t>
      </w:r>
    </w:p>
    <w:p w:rsidR="00E333B1" w:rsidRPr="0058584F" w:rsidRDefault="00E333B1" w:rsidP="00666C71">
      <w:pPr>
        <w:numPr>
          <w:ilvl w:val="0"/>
          <w:numId w:val="46"/>
        </w:numPr>
        <w:spacing w:after="0" w:line="240" w:lineRule="auto"/>
        <w:jc w:val="both"/>
        <w:rPr>
          <w:rFonts w:ascii="Verdana" w:hAnsi="Verdana"/>
          <w:color w:val="000000"/>
          <w:lang w:eastAsia="pl-PL"/>
        </w:rPr>
      </w:pPr>
      <w:r w:rsidRPr="0058584F">
        <w:rPr>
          <w:rFonts w:ascii="Verdana" w:hAnsi="Verdana"/>
          <w:color w:val="000000"/>
          <w:lang w:eastAsia="pl-PL"/>
        </w:rPr>
        <w:t xml:space="preserve">Zapisy niniejszego paragrafu, w zakresie w jakim uprawniają Zamawiającego do odstąpienia od Umowy, nie kreują umownego prawa odstąpienia (art. 395 §1 k.c.), ale stanowią rozszerzenie uprawnień Zamawiającego z tytułu wadliwego lub nieterminowego wykonywania przedmiotu Umowy przez Wykonawcę. </w:t>
      </w:r>
    </w:p>
    <w:p w:rsidR="00E333B1" w:rsidRPr="0058584F" w:rsidRDefault="00E333B1" w:rsidP="00666C71">
      <w:pPr>
        <w:numPr>
          <w:ilvl w:val="0"/>
          <w:numId w:val="46"/>
        </w:numPr>
        <w:spacing w:after="0" w:line="240" w:lineRule="auto"/>
        <w:jc w:val="both"/>
        <w:rPr>
          <w:rFonts w:ascii="Verdana" w:hAnsi="Verdana"/>
          <w:color w:val="000000"/>
          <w:lang w:eastAsia="pl-PL"/>
        </w:rPr>
      </w:pPr>
      <w:r w:rsidRPr="0058584F">
        <w:rPr>
          <w:rFonts w:ascii="Verdana" w:hAnsi="Verdana"/>
          <w:color w:val="000000"/>
          <w:lang w:eastAsia="pl-PL"/>
        </w:rPr>
        <w:t>Niezależnie od możliwości odstąpienia od umowy przewidzianych w powszechnie obowiązujących przepisach lub innych zapisach Umowy, Zamawiającemu przysługuje prawo odstąpienia od umowy, w przypadkach określonych w niniejszym paragrafie.</w:t>
      </w:r>
    </w:p>
    <w:p w:rsidR="00E333B1" w:rsidRPr="0058584F" w:rsidRDefault="00E333B1" w:rsidP="00666C71">
      <w:pPr>
        <w:numPr>
          <w:ilvl w:val="0"/>
          <w:numId w:val="46"/>
        </w:numPr>
        <w:spacing w:after="0" w:line="240" w:lineRule="auto"/>
        <w:jc w:val="both"/>
        <w:rPr>
          <w:rFonts w:ascii="Verdana" w:hAnsi="Verdana"/>
          <w:color w:val="000000"/>
          <w:lang w:eastAsia="pl-PL"/>
        </w:rPr>
      </w:pPr>
      <w:r w:rsidRPr="0058584F">
        <w:rPr>
          <w:rFonts w:ascii="Verdana" w:hAnsi="Verdana"/>
          <w:color w:val="000000"/>
          <w:lang w:eastAsia="pl-PL"/>
        </w:rPr>
        <w:t>Zamawiający może odstąpić od Umowy bez wcześniejszego wezwania Wykonawcy do zaprzestania naruszeń Umowy, w następujących sytuacjach:</w:t>
      </w:r>
    </w:p>
    <w:p w:rsidR="00E333B1" w:rsidRPr="0058584F" w:rsidRDefault="00E333B1" w:rsidP="00666C71">
      <w:pPr>
        <w:numPr>
          <w:ilvl w:val="0"/>
          <w:numId w:val="68"/>
        </w:numPr>
        <w:spacing w:after="0" w:line="240" w:lineRule="auto"/>
        <w:jc w:val="both"/>
        <w:rPr>
          <w:rFonts w:ascii="Verdana" w:hAnsi="Verdana"/>
          <w:color w:val="000000"/>
          <w:lang w:eastAsia="pl-PL"/>
        </w:rPr>
      </w:pPr>
      <w:r w:rsidRPr="0058584F">
        <w:rPr>
          <w:rFonts w:ascii="Verdana" w:hAnsi="Verdana"/>
          <w:color w:val="000000"/>
          <w:lang w:eastAsia="pl-PL"/>
        </w:rPr>
        <w:t xml:space="preserve">gdy Wykonawca opóźnia się w przejęciu Terenu Budowy lub rozpoczęciu wykonywania przedmiotu Umowy o ponad 30 dni, </w:t>
      </w:r>
    </w:p>
    <w:p w:rsidR="00E333B1" w:rsidRPr="0058584F" w:rsidRDefault="00E333B1" w:rsidP="00666C71">
      <w:pPr>
        <w:numPr>
          <w:ilvl w:val="0"/>
          <w:numId w:val="68"/>
        </w:numPr>
        <w:spacing w:after="0" w:line="240" w:lineRule="auto"/>
        <w:jc w:val="both"/>
        <w:rPr>
          <w:rFonts w:ascii="Verdana" w:hAnsi="Verdana"/>
          <w:color w:val="000000"/>
          <w:lang w:eastAsia="pl-PL"/>
        </w:rPr>
      </w:pPr>
      <w:r w:rsidRPr="0058584F">
        <w:rPr>
          <w:rFonts w:ascii="Verdana" w:hAnsi="Verdana"/>
          <w:color w:val="000000"/>
          <w:lang w:eastAsia="pl-PL"/>
        </w:rPr>
        <w:t xml:space="preserve">w sytuacji gdy Wykonawca przerywa roboty budowlane na dłużej niż </w:t>
      </w:r>
      <w:r>
        <w:rPr>
          <w:rFonts w:ascii="Verdana" w:hAnsi="Verdana"/>
          <w:color w:val="000000"/>
          <w:lang w:eastAsia="pl-PL"/>
        </w:rPr>
        <w:t>15</w:t>
      </w:r>
      <w:r w:rsidRPr="0058584F">
        <w:rPr>
          <w:rFonts w:ascii="Verdana" w:hAnsi="Verdana"/>
          <w:color w:val="000000"/>
          <w:lang w:eastAsia="pl-PL"/>
        </w:rPr>
        <w:t xml:space="preserve"> dni,</w:t>
      </w:r>
    </w:p>
    <w:p w:rsidR="00E333B1" w:rsidRPr="0058584F" w:rsidRDefault="00E333B1" w:rsidP="00666C71">
      <w:pPr>
        <w:numPr>
          <w:ilvl w:val="0"/>
          <w:numId w:val="68"/>
        </w:numPr>
        <w:spacing w:after="0" w:line="240" w:lineRule="auto"/>
        <w:jc w:val="both"/>
        <w:rPr>
          <w:rFonts w:ascii="Verdana" w:hAnsi="Verdana"/>
          <w:color w:val="000000"/>
          <w:lang w:eastAsia="pl-PL"/>
        </w:rPr>
      </w:pPr>
      <w:r w:rsidRPr="0058584F">
        <w:rPr>
          <w:rFonts w:ascii="Verdana" w:hAnsi="Verdana"/>
          <w:color w:val="000000"/>
          <w:lang w:eastAsia="pl-PL"/>
        </w:rPr>
        <w:t>gdy Wykonawca opóźnia się w wykonaniu przedmiotu Umowy o ponad 30 dni,</w:t>
      </w:r>
    </w:p>
    <w:p w:rsidR="00E333B1" w:rsidRPr="0058584F" w:rsidRDefault="00E333B1" w:rsidP="00666C71">
      <w:pPr>
        <w:numPr>
          <w:ilvl w:val="0"/>
          <w:numId w:val="68"/>
        </w:numPr>
        <w:spacing w:after="0" w:line="240" w:lineRule="auto"/>
        <w:jc w:val="both"/>
        <w:rPr>
          <w:rFonts w:ascii="Verdana" w:hAnsi="Verdana"/>
          <w:color w:val="000000"/>
          <w:lang w:eastAsia="pl-PL"/>
        </w:rPr>
      </w:pPr>
      <w:r w:rsidRPr="0058584F">
        <w:rPr>
          <w:rFonts w:ascii="Verdana" w:hAnsi="Verdana"/>
          <w:color w:val="000000"/>
          <w:lang w:eastAsia="pl-PL"/>
        </w:rPr>
        <w:t>w przypadku konieczności wielokrotnego dokonywania bezpośredniej zapłaty Podwykonawcy lub dalszemu Podwykonawcy, lub konieczności dokonania bezpośrednich zapłat na sumę większą niż 5  % wynagrodzenia brutto.</w:t>
      </w:r>
    </w:p>
    <w:p w:rsidR="00E333B1" w:rsidRPr="0058584F" w:rsidRDefault="00E333B1" w:rsidP="00666C71">
      <w:pPr>
        <w:numPr>
          <w:ilvl w:val="0"/>
          <w:numId w:val="46"/>
        </w:numPr>
        <w:spacing w:after="0" w:line="240" w:lineRule="auto"/>
        <w:jc w:val="both"/>
        <w:rPr>
          <w:rFonts w:ascii="Verdana" w:hAnsi="Verdana"/>
          <w:color w:val="000000"/>
          <w:lang w:eastAsia="pl-PL"/>
        </w:rPr>
      </w:pPr>
      <w:r w:rsidRPr="0058584F">
        <w:rPr>
          <w:rFonts w:ascii="Verdana" w:hAnsi="Verdana"/>
          <w:color w:val="000000"/>
          <w:lang w:eastAsia="pl-PL"/>
        </w:rPr>
        <w:t>Niezależnie od zapisów ust. 3 niniejszego paragrafu, Zamawiający może odstąpić od Umowy, po wcześniejszym dwukrotnym pisemnym wezwaniu Wykonawcy do zaprzestania naruszeń Umowy, w przypadku wykonywania przedmiotu Umowy w sposób wadliwy lub sprzeczny z Umową.</w:t>
      </w:r>
    </w:p>
    <w:p w:rsidR="00E333B1" w:rsidRPr="0058584F" w:rsidRDefault="00E333B1" w:rsidP="00666C71">
      <w:pPr>
        <w:numPr>
          <w:ilvl w:val="0"/>
          <w:numId w:val="46"/>
        </w:numPr>
        <w:spacing w:after="0" w:line="240" w:lineRule="auto"/>
        <w:jc w:val="both"/>
        <w:rPr>
          <w:rFonts w:ascii="Verdana" w:hAnsi="Verdana"/>
          <w:color w:val="000000"/>
          <w:lang w:eastAsia="pl-PL"/>
        </w:rPr>
      </w:pPr>
      <w:r w:rsidRPr="0058584F">
        <w:rPr>
          <w:rFonts w:ascii="Verdana" w:hAnsi="Verdana"/>
          <w:color w:val="000000"/>
          <w:lang w:eastAsia="pl-PL"/>
        </w:rPr>
        <w:t>Odstąpienie od Umowy przez Zamawiającego z przyczyn wskazanych w ust. 3 i 4 uznaje się za odstąpienie z przyczyn leżących po stronie Wykonawcy.</w:t>
      </w:r>
    </w:p>
    <w:p w:rsidR="00E333B1" w:rsidRPr="00907112" w:rsidRDefault="00E333B1" w:rsidP="00666C71">
      <w:pPr>
        <w:numPr>
          <w:ilvl w:val="0"/>
          <w:numId w:val="46"/>
        </w:numPr>
        <w:spacing w:after="0" w:line="240" w:lineRule="auto"/>
        <w:jc w:val="both"/>
        <w:rPr>
          <w:rFonts w:ascii="Verdana" w:hAnsi="Verdana"/>
          <w:color w:val="000000"/>
          <w:lang w:eastAsia="pl-PL"/>
        </w:rPr>
      </w:pPr>
      <w:r w:rsidRPr="0058584F">
        <w:rPr>
          <w:rFonts w:ascii="Verdana" w:hAnsi="Verdana"/>
          <w:color w:val="000000"/>
          <w:lang w:eastAsia="pl-PL"/>
        </w:rPr>
        <w:t xml:space="preserve">Odstąpienie od umowy musi nastąpić w formie pisemnej pod rygorem nieważności takiego oświadczenia </w:t>
      </w:r>
      <w:r>
        <w:rPr>
          <w:rFonts w:ascii="Verdana" w:hAnsi="Verdana"/>
          <w:color w:val="000000"/>
          <w:lang w:eastAsia="pl-PL"/>
        </w:rPr>
        <w:t>i powinno zawierać uzasadnienie</w:t>
      </w:r>
      <w:r>
        <w:rPr>
          <w:rFonts w:ascii="Verdana" w:hAnsi="Verdana"/>
          <w:color w:val="000000"/>
          <w:lang w:eastAsia="pl-PL"/>
        </w:rPr>
        <w:t>.</w:t>
      </w:r>
    </w:p>
    <w:p w:rsidR="00E333B1" w:rsidRPr="00907112" w:rsidRDefault="00E333B1" w:rsidP="00666C71">
      <w:pPr>
        <w:numPr>
          <w:ilvl w:val="0"/>
          <w:numId w:val="46"/>
        </w:numPr>
        <w:spacing w:after="0" w:line="240" w:lineRule="auto"/>
        <w:jc w:val="both"/>
        <w:rPr>
          <w:rFonts w:ascii="Verdana" w:hAnsi="Verdana"/>
          <w:lang w:eastAsia="pl-PL"/>
        </w:rPr>
      </w:pPr>
      <w:r w:rsidRPr="00907112">
        <w:rPr>
          <w:rFonts w:ascii="Verdana" w:hAnsi="Verdana"/>
          <w:lang w:eastAsia="pl-PL"/>
        </w:rPr>
        <w:t>Oświadczenie powinno być złożone w terminie 21 dni od zaistnienia okoliczności uzasadniających odstąpienie</w:t>
      </w:r>
    </w:p>
    <w:p w:rsidR="00E333B1" w:rsidRDefault="00E333B1" w:rsidP="0058584F">
      <w:pPr>
        <w:spacing w:after="240" w:line="240" w:lineRule="auto"/>
        <w:jc w:val="center"/>
        <w:rPr>
          <w:rFonts w:ascii="Verdana" w:hAnsi="Verdana"/>
          <w:b/>
          <w:color w:val="000000"/>
          <w:lang w:eastAsia="pl-PL"/>
        </w:rPr>
      </w:pPr>
    </w:p>
    <w:p w:rsidR="00E333B1" w:rsidRPr="0058584F" w:rsidRDefault="00E333B1" w:rsidP="0058584F">
      <w:pPr>
        <w:spacing w:after="240" w:line="240" w:lineRule="auto"/>
        <w:jc w:val="center"/>
        <w:rPr>
          <w:rFonts w:ascii="Verdana" w:hAnsi="Verdana"/>
          <w:b/>
          <w:color w:val="000000"/>
          <w:lang w:eastAsia="pl-PL"/>
        </w:rPr>
      </w:pPr>
      <w:r w:rsidRPr="0058584F">
        <w:rPr>
          <w:rFonts w:ascii="Verdana" w:hAnsi="Verdana"/>
          <w:b/>
          <w:color w:val="000000"/>
          <w:lang w:eastAsia="pl-PL"/>
        </w:rPr>
        <w:t xml:space="preserve">§ </w:t>
      </w:r>
      <w:r w:rsidRPr="0058584F">
        <w:rPr>
          <w:rFonts w:ascii="Verdana" w:hAnsi="Verdana"/>
          <w:b/>
          <w:color w:val="000000"/>
          <w:lang w:eastAsia="pl-PL"/>
        </w:rPr>
        <w:t>2</w:t>
      </w:r>
      <w:r>
        <w:rPr>
          <w:rFonts w:ascii="Verdana" w:hAnsi="Verdana"/>
          <w:b/>
          <w:color w:val="000000"/>
          <w:lang w:eastAsia="pl-PL"/>
        </w:rPr>
        <w:t>8</w:t>
      </w:r>
    </w:p>
    <w:p w:rsidR="00E333B1" w:rsidRPr="0058584F" w:rsidRDefault="00E333B1" w:rsidP="00666C71">
      <w:pPr>
        <w:numPr>
          <w:ilvl w:val="0"/>
          <w:numId w:val="55"/>
        </w:numPr>
        <w:spacing w:after="0" w:line="240" w:lineRule="auto"/>
        <w:jc w:val="both"/>
        <w:rPr>
          <w:rFonts w:ascii="Verdana" w:hAnsi="Verdana"/>
          <w:color w:val="000000"/>
          <w:lang w:eastAsia="pl-PL"/>
        </w:rPr>
      </w:pPr>
      <w:r w:rsidRPr="0058584F">
        <w:rPr>
          <w:rFonts w:ascii="Verdana" w:hAnsi="Verdana"/>
          <w:color w:val="000000"/>
          <w:lang w:eastAsia="pl-PL"/>
        </w:rPr>
        <w:t>Strony regulują skutki odstąpienia od umowy w sposób odmienny od regulacji art. 395 §2 i art. 494 kodeksu cywilnego.</w:t>
      </w:r>
    </w:p>
    <w:p w:rsidR="00E333B1" w:rsidRPr="0058584F" w:rsidRDefault="00E333B1" w:rsidP="00666C71">
      <w:pPr>
        <w:numPr>
          <w:ilvl w:val="0"/>
          <w:numId w:val="55"/>
        </w:numPr>
        <w:spacing w:after="0" w:line="240" w:lineRule="auto"/>
        <w:jc w:val="both"/>
        <w:rPr>
          <w:rFonts w:ascii="Verdana" w:hAnsi="Verdana"/>
          <w:color w:val="000000"/>
          <w:lang w:eastAsia="pl-PL"/>
        </w:rPr>
      </w:pPr>
      <w:r w:rsidRPr="0058584F">
        <w:rPr>
          <w:rFonts w:ascii="Verdana" w:hAnsi="Verdana"/>
          <w:color w:val="000000"/>
          <w:lang w:eastAsia="pl-PL"/>
        </w:rPr>
        <w:t>Odstąpienie od umowy wywiera jedynie skutek na przyszłość, w szczególności:</w:t>
      </w:r>
    </w:p>
    <w:p w:rsidR="00E333B1" w:rsidRPr="0058584F" w:rsidRDefault="00E333B1" w:rsidP="00666C71">
      <w:pPr>
        <w:numPr>
          <w:ilvl w:val="0"/>
          <w:numId w:val="56"/>
        </w:numPr>
        <w:spacing w:after="0" w:line="240" w:lineRule="auto"/>
        <w:jc w:val="both"/>
        <w:rPr>
          <w:rFonts w:ascii="Verdana" w:hAnsi="Verdana"/>
          <w:color w:val="000000"/>
          <w:lang w:eastAsia="pl-PL"/>
        </w:rPr>
      </w:pPr>
      <w:r w:rsidRPr="0058584F">
        <w:rPr>
          <w:rFonts w:ascii="Verdana" w:hAnsi="Verdana"/>
          <w:color w:val="000000"/>
          <w:lang w:eastAsia="pl-PL"/>
        </w:rPr>
        <w:t>na Wykonawcy nie ciąży obowiązek zwrotu wynagrodzenia za wykonane prawidłowo części przedmiotu Umowy,</w:t>
      </w:r>
    </w:p>
    <w:p w:rsidR="00E333B1" w:rsidRPr="0058584F" w:rsidRDefault="00E333B1" w:rsidP="00666C71">
      <w:pPr>
        <w:numPr>
          <w:ilvl w:val="0"/>
          <w:numId w:val="56"/>
        </w:numPr>
        <w:spacing w:after="0" w:line="240" w:lineRule="auto"/>
        <w:jc w:val="both"/>
        <w:rPr>
          <w:rFonts w:ascii="Verdana" w:hAnsi="Verdana"/>
          <w:color w:val="000000"/>
          <w:lang w:eastAsia="pl-PL"/>
        </w:rPr>
      </w:pPr>
      <w:r w:rsidRPr="0058584F">
        <w:rPr>
          <w:rFonts w:ascii="Verdana" w:hAnsi="Verdana"/>
          <w:color w:val="000000"/>
          <w:lang w:eastAsia="pl-PL"/>
        </w:rPr>
        <w:t>Zamawiający nie traci prawa żądania kar umownych, wymagalnych przed lub w związku z odstąpieniem od Umowy,</w:t>
      </w:r>
    </w:p>
    <w:p w:rsidR="00E333B1" w:rsidRPr="0058584F" w:rsidRDefault="00E333B1" w:rsidP="00666C71">
      <w:pPr>
        <w:numPr>
          <w:ilvl w:val="0"/>
          <w:numId w:val="56"/>
        </w:numPr>
        <w:spacing w:after="0" w:line="240" w:lineRule="auto"/>
        <w:jc w:val="both"/>
        <w:rPr>
          <w:rFonts w:ascii="Verdana" w:hAnsi="Verdana"/>
          <w:color w:val="000000"/>
          <w:lang w:eastAsia="pl-PL"/>
        </w:rPr>
      </w:pPr>
      <w:r w:rsidRPr="0058584F">
        <w:rPr>
          <w:rFonts w:ascii="Verdana" w:hAnsi="Verdana"/>
          <w:color w:val="000000"/>
          <w:lang w:eastAsia="pl-PL"/>
        </w:rPr>
        <w:t>odstąpienie od Umowy nie znosi obowiązków Wykonawcy co do realizowania obowiązków w zakresie rękojmi odnośnie zrealizowanej części Inwestycji.</w:t>
      </w:r>
    </w:p>
    <w:p w:rsidR="00E333B1" w:rsidRPr="0058584F" w:rsidRDefault="00E333B1" w:rsidP="00666C71">
      <w:pPr>
        <w:numPr>
          <w:ilvl w:val="0"/>
          <w:numId w:val="55"/>
        </w:numPr>
        <w:spacing w:after="0" w:line="240" w:lineRule="auto"/>
        <w:jc w:val="both"/>
        <w:rPr>
          <w:rFonts w:ascii="Verdana" w:hAnsi="Verdana"/>
          <w:color w:val="000000"/>
          <w:lang w:eastAsia="pl-PL"/>
        </w:rPr>
      </w:pPr>
      <w:r w:rsidRPr="0058584F">
        <w:rPr>
          <w:rFonts w:ascii="Verdana" w:hAnsi="Verdana"/>
          <w:color w:val="000000"/>
          <w:lang w:eastAsia="pl-PL"/>
        </w:rPr>
        <w:t>W przypadku odstąpienia od Umowy, Strony obciążają następujące obowiązki:</w:t>
      </w:r>
    </w:p>
    <w:p w:rsidR="00E333B1" w:rsidRPr="0058584F" w:rsidRDefault="00E333B1" w:rsidP="00666C71">
      <w:pPr>
        <w:numPr>
          <w:ilvl w:val="0"/>
          <w:numId w:val="54"/>
        </w:numPr>
        <w:spacing w:after="0" w:line="240" w:lineRule="auto"/>
        <w:jc w:val="both"/>
        <w:rPr>
          <w:rFonts w:ascii="Verdana" w:hAnsi="Verdana"/>
          <w:color w:val="000000"/>
          <w:lang w:eastAsia="pl-PL"/>
        </w:rPr>
      </w:pPr>
      <w:r w:rsidRPr="0058584F">
        <w:rPr>
          <w:rFonts w:ascii="Verdana" w:hAnsi="Verdana"/>
          <w:color w:val="000000"/>
          <w:lang w:eastAsia="pl-PL"/>
        </w:rPr>
        <w:t>Wykonawca zabezpieczy na swój koszt przerwane roboty i Teren Budowy,</w:t>
      </w:r>
    </w:p>
    <w:p w:rsidR="00E333B1" w:rsidRPr="0058584F" w:rsidRDefault="00E333B1" w:rsidP="00666C71">
      <w:pPr>
        <w:numPr>
          <w:ilvl w:val="0"/>
          <w:numId w:val="54"/>
        </w:numPr>
        <w:spacing w:after="0" w:line="240" w:lineRule="auto"/>
        <w:jc w:val="both"/>
        <w:rPr>
          <w:rFonts w:ascii="Verdana" w:hAnsi="Verdana"/>
          <w:color w:val="000000"/>
          <w:lang w:eastAsia="pl-PL"/>
        </w:rPr>
      </w:pPr>
      <w:r w:rsidRPr="0058584F">
        <w:rPr>
          <w:rFonts w:ascii="Verdana" w:hAnsi="Verdana"/>
          <w:color w:val="000000"/>
          <w:lang w:eastAsia="pl-PL"/>
        </w:rPr>
        <w:t>Strony sporządzą protokół określający stan zaawansowania prawidłowo wykonanych robót, w terminach i trybie przewidzianym dla odbioru końcowego przedmiotu Umowy. Protokół będzie stanowił podstawę do rozliczeń pomiędzy Stronami za prawidłowo wykonane roboty,</w:t>
      </w:r>
    </w:p>
    <w:p w:rsidR="00E333B1" w:rsidRPr="0058584F" w:rsidRDefault="00E333B1" w:rsidP="00666C71">
      <w:pPr>
        <w:numPr>
          <w:ilvl w:val="0"/>
          <w:numId w:val="54"/>
        </w:numPr>
        <w:spacing w:after="0" w:line="240" w:lineRule="auto"/>
        <w:jc w:val="both"/>
        <w:rPr>
          <w:rFonts w:ascii="Verdana" w:hAnsi="Verdana"/>
          <w:color w:val="000000"/>
          <w:lang w:eastAsia="pl-PL"/>
        </w:rPr>
      </w:pPr>
      <w:r w:rsidRPr="0058584F">
        <w:rPr>
          <w:rFonts w:ascii="Verdana" w:hAnsi="Verdana"/>
          <w:color w:val="000000"/>
          <w:lang w:eastAsia="pl-PL"/>
        </w:rPr>
        <w:t>rozliczenia nastąpią według zasad płatności za wykonanie przedmiotu Umowy,</w:t>
      </w:r>
    </w:p>
    <w:p w:rsidR="00E333B1" w:rsidRPr="0058584F" w:rsidRDefault="00E333B1" w:rsidP="00666C71">
      <w:pPr>
        <w:numPr>
          <w:ilvl w:val="0"/>
          <w:numId w:val="54"/>
        </w:numPr>
        <w:spacing w:after="0" w:line="240" w:lineRule="auto"/>
        <w:jc w:val="both"/>
        <w:rPr>
          <w:rFonts w:ascii="Verdana" w:hAnsi="Verdana"/>
          <w:color w:val="000000"/>
          <w:lang w:eastAsia="pl-PL"/>
        </w:rPr>
      </w:pPr>
      <w:r w:rsidRPr="0058584F">
        <w:rPr>
          <w:rFonts w:ascii="Verdana" w:hAnsi="Verdana"/>
          <w:color w:val="000000"/>
          <w:lang w:eastAsia="pl-PL"/>
        </w:rPr>
        <w:t>po dokonaniu rozliczeń Zamawiający przejmie Teren Budowy, w terminach wynikających z Umowy.</w:t>
      </w:r>
    </w:p>
    <w:p w:rsidR="00E333B1" w:rsidRPr="0058584F" w:rsidRDefault="00E333B1" w:rsidP="0058584F">
      <w:pPr>
        <w:spacing w:after="240" w:line="240" w:lineRule="auto"/>
        <w:ind w:left="360"/>
        <w:jc w:val="both"/>
        <w:rPr>
          <w:rFonts w:ascii="Verdana" w:hAnsi="Verdana"/>
          <w:color w:val="000000"/>
          <w:lang w:eastAsia="pl-PL"/>
        </w:rPr>
      </w:pPr>
    </w:p>
    <w:p w:rsidR="00E333B1" w:rsidRPr="0058584F" w:rsidRDefault="00E333B1" w:rsidP="0058584F">
      <w:pPr>
        <w:autoSpaceDE w:val="0"/>
        <w:autoSpaceDN w:val="0"/>
        <w:adjustRightInd w:val="0"/>
        <w:jc w:val="center"/>
        <w:rPr>
          <w:rFonts w:ascii="Verdana" w:hAnsi="Verdana"/>
          <w:b/>
          <w:bCs/>
          <w:lang w:eastAsia="pl-PL"/>
        </w:rPr>
      </w:pPr>
      <w:r w:rsidRPr="0058584F">
        <w:rPr>
          <w:rFonts w:ascii="Verdana" w:hAnsi="Verdana"/>
          <w:b/>
          <w:bCs/>
          <w:lang w:eastAsia="pl-PL"/>
        </w:rPr>
        <w:t xml:space="preserve">§ </w:t>
      </w:r>
      <w:r>
        <w:rPr>
          <w:rFonts w:ascii="Verdana" w:hAnsi="Verdana"/>
          <w:b/>
          <w:bCs/>
          <w:lang w:eastAsia="pl-PL"/>
        </w:rPr>
        <w:t>29</w:t>
      </w:r>
    </w:p>
    <w:p w:rsidR="00E333B1" w:rsidRPr="0058584F" w:rsidRDefault="00E333B1" w:rsidP="0058584F">
      <w:pPr>
        <w:autoSpaceDE w:val="0"/>
        <w:autoSpaceDN w:val="0"/>
        <w:adjustRightInd w:val="0"/>
        <w:ind w:left="360" w:hanging="360"/>
        <w:rPr>
          <w:rFonts w:ascii="Verdana" w:hAnsi="Verdana"/>
          <w:bCs/>
          <w:lang w:eastAsia="pl-PL"/>
        </w:rPr>
      </w:pPr>
      <w:r w:rsidRPr="0058584F">
        <w:rPr>
          <w:rFonts w:ascii="Verdana" w:hAnsi="Verdana"/>
          <w:bCs/>
          <w:lang w:eastAsia="pl-PL"/>
        </w:rPr>
        <w:t>1.</w:t>
      </w:r>
      <w:r w:rsidRPr="0058584F">
        <w:rPr>
          <w:rFonts w:ascii="Verdana" w:hAnsi="Verdana"/>
          <w:bCs/>
          <w:lang w:eastAsia="pl-PL"/>
        </w:rPr>
        <w:tab/>
        <w:t xml:space="preserve">Ze strony Zamawiającego wykonywanie Umowy nadzoruje: …………., …………………., email……………….. </w:t>
      </w:r>
    </w:p>
    <w:p w:rsidR="00E333B1" w:rsidRPr="0058584F" w:rsidRDefault="00E333B1" w:rsidP="0058584F">
      <w:pPr>
        <w:autoSpaceDE w:val="0"/>
        <w:autoSpaceDN w:val="0"/>
        <w:adjustRightInd w:val="0"/>
        <w:ind w:left="360" w:hanging="360"/>
        <w:jc w:val="both"/>
        <w:rPr>
          <w:rFonts w:ascii="Verdana" w:hAnsi="Verdana"/>
          <w:bCs/>
          <w:lang w:eastAsia="pl-PL"/>
        </w:rPr>
      </w:pPr>
      <w:r w:rsidRPr="0058584F">
        <w:rPr>
          <w:rFonts w:ascii="Verdana" w:hAnsi="Verdana"/>
          <w:bCs/>
          <w:lang w:eastAsia="pl-PL"/>
        </w:rPr>
        <w:t>2.</w:t>
      </w:r>
      <w:r w:rsidRPr="0058584F">
        <w:rPr>
          <w:rFonts w:ascii="Verdana" w:hAnsi="Verdana"/>
          <w:bCs/>
          <w:lang w:eastAsia="pl-PL"/>
        </w:rPr>
        <w:tab/>
        <w:t xml:space="preserve">Ze strony Wykonawcy wykonywanie Umowy nadzoruje ……………, tel…………………… </w:t>
      </w:r>
      <w:hyperlink r:id="rId10" w:history="1">
        <w:r w:rsidRPr="0058584F">
          <w:rPr>
            <w:rFonts w:ascii="Verdana" w:hAnsi="Verdana"/>
            <w:bCs/>
            <w:color w:val="0000FF"/>
            <w:u w:val="single"/>
            <w:lang w:eastAsia="pl-PL"/>
          </w:rPr>
          <w:t>email……………..</w:t>
        </w:r>
      </w:hyperlink>
      <w:r w:rsidRPr="0058584F">
        <w:rPr>
          <w:rFonts w:ascii="Verdana" w:hAnsi="Verdana"/>
          <w:bCs/>
          <w:lang w:eastAsia="pl-PL"/>
        </w:rPr>
        <w:t xml:space="preserve"> </w:t>
      </w:r>
    </w:p>
    <w:p w:rsidR="00E333B1" w:rsidRPr="0058584F" w:rsidRDefault="00E333B1" w:rsidP="0058584F">
      <w:pPr>
        <w:autoSpaceDE w:val="0"/>
        <w:autoSpaceDN w:val="0"/>
        <w:adjustRightInd w:val="0"/>
        <w:jc w:val="center"/>
        <w:rPr>
          <w:rFonts w:ascii="Verdana" w:hAnsi="Verdana"/>
          <w:b/>
          <w:bCs/>
          <w:lang w:eastAsia="pl-PL"/>
        </w:rPr>
      </w:pPr>
    </w:p>
    <w:p w:rsidR="00E333B1" w:rsidRPr="0058584F" w:rsidRDefault="00E333B1" w:rsidP="0058584F">
      <w:pPr>
        <w:autoSpaceDE w:val="0"/>
        <w:autoSpaceDN w:val="0"/>
        <w:adjustRightInd w:val="0"/>
        <w:jc w:val="center"/>
        <w:rPr>
          <w:rFonts w:ascii="Verdana" w:hAnsi="Verdana"/>
          <w:b/>
          <w:bCs/>
          <w:lang w:eastAsia="pl-PL"/>
        </w:rPr>
      </w:pPr>
      <w:r>
        <w:rPr>
          <w:rFonts w:ascii="Verdana" w:hAnsi="Verdana"/>
          <w:b/>
          <w:bCs/>
          <w:lang w:eastAsia="pl-PL"/>
        </w:rPr>
        <w:t>§ 30</w:t>
      </w:r>
    </w:p>
    <w:p w:rsidR="00E333B1" w:rsidRPr="0058584F" w:rsidRDefault="00E333B1" w:rsidP="00666C71">
      <w:pPr>
        <w:numPr>
          <w:ilvl w:val="0"/>
          <w:numId w:val="49"/>
        </w:numPr>
        <w:autoSpaceDE w:val="0"/>
        <w:autoSpaceDN w:val="0"/>
        <w:adjustRightInd w:val="0"/>
        <w:spacing w:after="0" w:line="240" w:lineRule="auto"/>
        <w:jc w:val="both"/>
        <w:rPr>
          <w:rFonts w:ascii="Verdana" w:hAnsi="Verdana"/>
          <w:bCs/>
          <w:lang w:eastAsia="pl-PL"/>
        </w:rPr>
      </w:pPr>
      <w:r w:rsidRPr="0058584F">
        <w:rPr>
          <w:rFonts w:ascii="Verdana" w:hAnsi="Verdana"/>
          <w:bCs/>
          <w:lang w:eastAsia="pl-PL"/>
        </w:rPr>
        <w:t>Strony oświadczają, że w ramach wykonywania niniejszej Umowy korzystać będą z następujących adresów do doręczeń:</w:t>
      </w:r>
    </w:p>
    <w:p w:rsidR="00E333B1" w:rsidRPr="0058584F" w:rsidRDefault="00E333B1" w:rsidP="00666C71">
      <w:pPr>
        <w:numPr>
          <w:ilvl w:val="0"/>
          <w:numId w:val="48"/>
        </w:numPr>
        <w:autoSpaceDE w:val="0"/>
        <w:autoSpaceDN w:val="0"/>
        <w:adjustRightInd w:val="0"/>
        <w:spacing w:after="0" w:line="240" w:lineRule="auto"/>
        <w:jc w:val="both"/>
        <w:rPr>
          <w:rFonts w:ascii="Verdana" w:hAnsi="Verdana"/>
          <w:b/>
          <w:bCs/>
          <w:lang w:eastAsia="pl-PL"/>
        </w:rPr>
      </w:pPr>
      <w:r w:rsidRPr="0058584F">
        <w:rPr>
          <w:rFonts w:ascii="Verdana" w:hAnsi="Verdana"/>
          <w:bCs/>
          <w:lang w:eastAsia="pl-PL"/>
        </w:rPr>
        <w:t xml:space="preserve">Zamawiający: </w:t>
      </w:r>
      <w:r>
        <w:rPr>
          <w:rFonts w:ascii="Verdana" w:hAnsi="Verdana"/>
          <w:b/>
          <w:bCs/>
          <w:lang w:eastAsia="pl-PL"/>
        </w:rPr>
        <w:t xml:space="preserve">Powiat Wielicki, </w:t>
      </w:r>
      <w:r w:rsidRPr="002A07F5">
        <w:rPr>
          <w:rFonts w:ascii="Verdana" w:hAnsi="Verdana"/>
          <w:b/>
          <w:bCs/>
          <w:lang w:eastAsia="pl-PL"/>
        </w:rPr>
        <w:t>Rynek Górny 2; 32-020 Wieliczka</w:t>
      </w:r>
    </w:p>
    <w:p w:rsidR="00E333B1" w:rsidRPr="0058584F" w:rsidRDefault="00E333B1" w:rsidP="00666C71">
      <w:pPr>
        <w:numPr>
          <w:ilvl w:val="0"/>
          <w:numId w:val="48"/>
        </w:numPr>
        <w:autoSpaceDE w:val="0"/>
        <w:autoSpaceDN w:val="0"/>
        <w:adjustRightInd w:val="0"/>
        <w:spacing w:after="0" w:line="240" w:lineRule="auto"/>
        <w:jc w:val="both"/>
        <w:rPr>
          <w:rFonts w:ascii="Verdana" w:hAnsi="Verdana"/>
          <w:bCs/>
          <w:lang w:eastAsia="pl-PL"/>
        </w:rPr>
      </w:pPr>
      <w:r w:rsidRPr="0058584F">
        <w:rPr>
          <w:rFonts w:ascii="Verdana" w:hAnsi="Verdana"/>
          <w:bCs/>
          <w:lang w:eastAsia="pl-PL"/>
        </w:rPr>
        <w:t xml:space="preserve">Wykonawca: </w:t>
      </w:r>
      <w:r w:rsidRPr="0058584F">
        <w:rPr>
          <w:rFonts w:ascii="Verdana" w:hAnsi="Verdana"/>
          <w:b/>
          <w:lang w:eastAsia="pl-PL"/>
        </w:rPr>
        <w:t>…………………………………</w:t>
      </w:r>
    </w:p>
    <w:p w:rsidR="00E333B1" w:rsidRPr="0058584F" w:rsidRDefault="00E333B1" w:rsidP="00666C71">
      <w:pPr>
        <w:numPr>
          <w:ilvl w:val="0"/>
          <w:numId w:val="50"/>
        </w:numPr>
        <w:autoSpaceDE w:val="0"/>
        <w:autoSpaceDN w:val="0"/>
        <w:adjustRightInd w:val="0"/>
        <w:spacing w:after="0" w:line="240" w:lineRule="auto"/>
        <w:jc w:val="both"/>
        <w:rPr>
          <w:rFonts w:ascii="Verdana" w:hAnsi="Verdana"/>
          <w:bCs/>
          <w:lang w:eastAsia="pl-PL"/>
        </w:rPr>
      </w:pPr>
      <w:r w:rsidRPr="0058584F">
        <w:rPr>
          <w:rFonts w:ascii="Verdana" w:hAnsi="Verdana"/>
          <w:bCs/>
          <w:lang w:eastAsia="pl-PL"/>
        </w:rPr>
        <w:t>O wszelkich zmianach adresów strony zobowiązują się informować            niezwłocznie w formie pisemnej.</w:t>
      </w:r>
    </w:p>
    <w:p w:rsidR="00E333B1" w:rsidRPr="0058584F" w:rsidRDefault="00E333B1" w:rsidP="00666C71">
      <w:pPr>
        <w:numPr>
          <w:ilvl w:val="0"/>
          <w:numId w:val="50"/>
        </w:numPr>
        <w:autoSpaceDE w:val="0"/>
        <w:autoSpaceDN w:val="0"/>
        <w:adjustRightInd w:val="0"/>
        <w:spacing w:after="0" w:line="240" w:lineRule="auto"/>
        <w:jc w:val="both"/>
        <w:rPr>
          <w:rFonts w:ascii="Verdana" w:hAnsi="Verdana"/>
          <w:bCs/>
          <w:lang w:eastAsia="pl-PL"/>
        </w:rPr>
      </w:pPr>
      <w:r w:rsidRPr="0058584F">
        <w:rPr>
          <w:rFonts w:ascii="Verdana" w:hAnsi="Verdana"/>
          <w:bCs/>
          <w:lang w:eastAsia="pl-PL"/>
        </w:rPr>
        <w:t>W przypadku nie poinformowania o zmianie adresu w trybie określonym w ust.2, za skuteczne uważa się doręczenie wszelkich pism i oświadczeń na   dotychczasowy adres.</w:t>
      </w:r>
    </w:p>
    <w:p w:rsidR="00E333B1" w:rsidRDefault="00E333B1" w:rsidP="0058584F">
      <w:pPr>
        <w:spacing w:after="240" w:line="240" w:lineRule="auto"/>
        <w:jc w:val="center"/>
        <w:rPr>
          <w:rFonts w:ascii="Verdana" w:hAnsi="Verdana"/>
          <w:b/>
          <w:color w:val="000000"/>
          <w:lang w:eastAsia="pl-PL"/>
        </w:rPr>
      </w:pPr>
    </w:p>
    <w:p w:rsidR="00E333B1" w:rsidRPr="0058584F" w:rsidRDefault="00E333B1" w:rsidP="0058584F">
      <w:pPr>
        <w:spacing w:after="240" w:line="240" w:lineRule="auto"/>
        <w:jc w:val="center"/>
        <w:rPr>
          <w:rFonts w:ascii="Verdana" w:hAnsi="Verdana"/>
          <w:b/>
          <w:color w:val="000000"/>
          <w:lang w:eastAsia="pl-PL"/>
        </w:rPr>
      </w:pPr>
      <w:r w:rsidRPr="0058584F">
        <w:rPr>
          <w:rFonts w:ascii="Verdana" w:hAnsi="Verdana"/>
          <w:b/>
          <w:color w:val="000000"/>
          <w:lang w:eastAsia="pl-PL"/>
        </w:rPr>
        <w:t xml:space="preserve">§ </w:t>
      </w:r>
      <w:r>
        <w:rPr>
          <w:rFonts w:ascii="Verdana" w:hAnsi="Verdana"/>
          <w:b/>
          <w:color w:val="000000"/>
          <w:lang w:eastAsia="pl-PL"/>
        </w:rPr>
        <w:t>31</w:t>
      </w:r>
    </w:p>
    <w:p w:rsidR="00E333B1" w:rsidRPr="00775B42" w:rsidRDefault="00E333B1" w:rsidP="00775B42">
      <w:pPr>
        <w:pStyle w:val="ListParagraph"/>
        <w:numPr>
          <w:ilvl w:val="3"/>
          <w:numId w:val="9"/>
        </w:numPr>
        <w:autoSpaceDE w:val="0"/>
        <w:autoSpaceDN w:val="0"/>
        <w:adjustRightInd w:val="0"/>
        <w:spacing w:after="0" w:line="240" w:lineRule="auto"/>
        <w:rPr>
          <w:rFonts w:ascii="Verdana" w:hAnsi="Verdana"/>
        </w:rPr>
      </w:pPr>
      <w:r w:rsidRPr="00775B42">
        <w:rPr>
          <w:rFonts w:ascii="Verdana" w:hAnsi="Verdana"/>
          <w:color w:val="000000"/>
        </w:rPr>
        <w:t>Zamawiający dopuszcza zmianę postanowień niniejszej Umowy, w drodze aneksu do Umowy, w zakresie:</w:t>
      </w:r>
    </w:p>
    <w:p w:rsidR="00E333B1" w:rsidRPr="0058584F" w:rsidRDefault="00E333B1" w:rsidP="00666C71">
      <w:pPr>
        <w:numPr>
          <w:ilvl w:val="0"/>
          <w:numId w:val="69"/>
        </w:numPr>
        <w:spacing w:after="0" w:line="240" w:lineRule="auto"/>
        <w:jc w:val="both"/>
        <w:textAlignment w:val="baseline"/>
        <w:rPr>
          <w:rFonts w:ascii="Verdana" w:hAnsi="Verdana" w:cs="Arial"/>
          <w:color w:val="000000"/>
          <w:lang w:eastAsia="pl-PL"/>
        </w:rPr>
      </w:pPr>
      <w:r w:rsidRPr="0058584F">
        <w:rPr>
          <w:rFonts w:ascii="Verdana" w:hAnsi="Verdana" w:cs="Arial"/>
          <w:color w:val="000000"/>
          <w:lang w:eastAsia="pl-PL"/>
        </w:rPr>
        <w:t xml:space="preserve">zmiany terminu realizacji zamówienia wyłącznie w sytuacji gdy: </w:t>
      </w:r>
      <w:r w:rsidRPr="0058584F">
        <w:rPr>
          <w:rFonts w:ascii="Verdana" w:hAnsi="Verdana"/>
          <w:lang w:eastAsia="pl-PL"/>
        </w:rPr>
        <w:t>przyjęto rozwiązania zamienne w stosunku do przyjętych w PFU i dokumentacji budowlanej i ofercie Wykonawcy, o ile nie zmniejsza to wartości przedmiotu Umowy i nie powoduje zmiany zakresu robót wykonywanych w ramach niniejszej Umowy,</w:t>
      </w:r>
    </w:p>
    <w:p w:rsidR="00E333B1" w:rsidRPr="0058584F" w:rsidRDefault="00E333B1" w:rsidP="00666C71">
      <w:pPr>
        <w:numPr>
          <w:ilvl w:val="0"/>
          <w:numId w:val="69"/>
        </w:numPr>
        <w:spacing w:after="0" w:line="240" w:lineRule="auto"/>
        <w:jc w:val="both"/>
        <w:textAlignment w:val="baseline"/>
        <w:rPr>
          <w:rFonts w:ascii="Verdana" w:hAnsi="Verdana" w:cs="Arial"/>
          <w:color w:val="000000"/>
          <w:lang w:eastAsia="pl-PL"/>
        </w:rPr>
      </w:pPr>
      <w:r w:rsidRPr="0058584F">
        <w:rPr>
          <w:rFonts w:ascii="Verdana" w:hAnsi="Verdana"/>
          <w:lang w:eastAsia="pl-PL"/>
        </w:rPr>
        <w:t>zmiany zakresu robót wykonywanych przez podwykonawców Wykonawcy – w sytuacji gdy konieczność wykonywania określonych robót budowlanych przez podwykonawców nastąpiła z powodu okoliczności, których Wykonawca nie mógł przewidzieć w momencie składania oferty, a zmiana zakresu robót wykonywanych przez podwykonawców Wykonawcy nie będzie miała negatywnych konsekwencji dla Zamawiającego,</w:t>
      </w:r>
    </w:p>
    <w:p w:rsidR="00E333B1" w:rsidRPr="005C4B1F" w:rsidRDefault="00E333B1" w:rsidP="00666C71">
      <w:pPr>
        <w:numPr>
          <w:ilvl w:val="0"/>
          <w:numId w:val="69"/>
        </w:numPr>
        <w:spacing w:after="0" w:line="240" w:lineRule="auto"/>
        <w:jc w:val="both"/>
        <w:textAlignment w:val="baseline"/>
        <w:rPr>
          <w:rFonts w:ascii="Verdana" w:hAnsi="Verdana" w:cs="Arial"/>
          <w:color w:val="000000"/>
          <w:lang w:eastAsia="pl-PL"/>
        </w:rPr>
      </w:pPr>
      <w:r w:rsidRPr="0058584F">
        <w:rPr>
          <w:rFonts w:ascii="Verdana" w:hAnsi="Verdana"/>
          <w:lang w:eastAsia="pl-PL"/>
        </w:rPr>
        <w:t>zmiany kierownika budowy,</w:t>
      </w:r>
    </w:p>
    <w:p w:rsidR="00E333B1" w:rsidRPr="005C4B1F" w:rsidRDefault="00E333B1" w:rsidP="00666C71">
      <w:pPr>
        <w:numPr>
          <w:ilvl w:val="0"/>
          <w:numId w:val="69"/>
        </w:numPr>
        <w:spacing w:after="0" w:line="240" w:lineRule="auto"/>
        <w:jc w:val="both"/>
        <w:textAlignment w:val="baseline"/>
        <w:rPr>
          <w:rFonts w:ascii="Verdana" w:hAnsi="Verdana" w:cs="Arial"/>
          <w:color w:val="000000"/>
          <w:lang w:eastAsia="pl-PL"/>
        </w:rPr>
      </w:pPr>
      <w:r>
        <w:rPr>
          <w:rFonts w:ascii="Verdana" w:hAnsi="Verdana"/>
          <w:lang w:eastAsia="pl-PL"/>
        </w:rPr>
        <w:t>zmiany zakresu podwykonawstwa.</w:t>
      </w:r>
    </w:p>
    <w:p w:rsidR="00E333B1" w:rsidRPr="005C4B1F" w:rsidRDefault="00E333B1" w:rsidP="00666C71">
      <w:pPr>
        <w:numPr>
          <w:ilvl w:val="0"/>
          <w:numId w:val="69"/>
        </w:numPr>
        <w:spacing w:after="0" w:line="240" w:lineRule="auto"/>
        <w:jc w:val="both"/>
        <w:textAlignment w:val="baseline"/>
        <w:rPr>
          <w:rFonts w:ascii="Verdana" w:hAnsi="Verdana" w:cs="Arial"/>
          <w:color w:val="000000"/>
          <w:lang w:eastAsia="pl-PL"/>
        </w:rPr>
      </w:pPr>
      <w:r w:rsidRPr="005C4B1F">
        <w:rPr>
          <w:rFonts w:ascii="Verdana" w:hAnsi="Verdana" w:cs="Calibri"/>
          <w:color w:val="000000"/>
        </w:rPr>
        <w:t>wykonania zamówienia przy pomocy podwykonawców, pomimo niewskazania w postępowaniu żadnej części zamówienia przeznaczonej do wykonania w ramach podwykonawstwa</w:t>
      </w:r>
    </w:p>
    <w:p w:rsidR="00E333B1" w:rsidRPr="00F16921" w:rsidRDefault="00E333B1" w:rsidP="00666C71">
      <w:pPr>
        <w:pStyle w:val="ListParagraph"/>
        <w:numPr>
          <w:ilvl w:val="0"/>
          <w:numId w:val="49"/>
        </w:numPr>
        <w:spacing w:line="240" w:lineRule="auto"/>
        <w:contextualSpacing/>
        <w:jc w:val="both"/>
        <w:rPr>
          <w:rFonts w:ascii="Verdana" w:hAnsi="Verdana"/>
        </w:rPr>
      </w:pPr>
      <w:r w:rsidRPr="006C201D">
        <w:rPr>
          <w:rFonts w:ascii="Verdana" w:hAnsi="Verdana" w:cs="Verdana"/>
        </w:rPr>
        <w:t>Stro</w:t>
      </w:r>
      <w:r w:rsidRPr="00F16921">
        <w:rPr>
          <w:rFonts w:ascii="Verdana" w:hAnsi="Verdana" w:cs="Verdana"/>
        </w:rPr>
        <w:t>ny dopuszczają także możliwość dokonywania zmian w Umowie wyłącznie z przyczyn niezależnych od Wykonawcy i mających istotny wpływ na wykonanie przedmiotu Umowy, w następujących sytuacjach:</w:t>
      </w:r>
    </w:p>
    <w:p w:rsidR="00E333B1" w:rsidRPr="00775B42" w:rsidRDefault="00E333B1" w:rsidP="00775B42">
      <w:pPr>
        <w:pStyle w:val="ListParagraph"/>
        <w:widowControl w:val="0"/>
        <w:numPr>
          <w:ilvl w:val="0"/>
          <w:numId w:val="78"/>
        </w:numPr>
        <w:tabs>
          <w:tab w:val="left" w:pos="0"/>
          <w:tab w:val="left" w:pos="284"/>
          <w:tab w:val="left" w:pos="1199"/>
        </w:tabs>
        <w:autoSpaceDE w:val="0"/>
        <w:autoSpaceDN w:val="0"/>
        <w:spacing w:after="0" w:line="240" w:lineRule="auto"/>
        <w:ind w:right="114"/>
        <w:jc w:val="both"/>
        <w:rPr>
          <w:rFonts w:ascii="Verdana" w:hAnsi="Verdana"/>
        </w:rPr>
      </w:pPr>
      <w:r w:rsidRPr="00775B42">
        <w:rPr>
          <w:rFonts w:ascii="Verdana" w:hAnsi="Verdana"/>
        </w:rPr>
        <w:t>działania</w:t>
      </w:r>
      <w:r w:rsidRPr="00775B42">
        <w:rPr>
          <w:rFonts w:ascii="Verdana" w:hAnsi="Verdana"/>
          <w:spacing w:val="1"/>
        </w:rPr>
        <w:t xml:space="preserve"> </w:t>
      </w:r>
      <w:r w:rsidRPr="00775B42">
        <w:rPr>
          <w:rFonts w:ascii="Verdana" w:hAnsi="Verdana"/>
        </w:rPr>
        <w:t>siły</w:t>
      </w:r>
      <w:r w:rsidRPr="00775B42">
        <w:rPr>
          <w:rFonts w:ascii="Verdana" w:hAnsi="Verdana"/>
          <w:spacing w:val="1"/>
        </w:rPr>
        <w:t xml:space="preserve"> </w:t>
      </w:r>
      <w:r w:rsidRPr="00775B42">
        <w:rPr>
          <w:rFonts w:ascii="Verdana" w:hAnsi="Verdana"/>
        </w:rPr>
        <w:t>wyższej,</w:t>
      </w:r>
      <w:r w:rsidRPr="00775B42">
        <w:rPr>
          <w:rFonts w:ascii="Verdana" w:hAnsi="Verdana"/>
          <w:spacing w:val="1"/>
        </w:rPr>
        <w:t xml:space="preserve"> </w:t>
      </w:r>
      <w:r w:rsidRPr="00775B42">
        <w:rPr>
          <w:rFonts w:ascii="Verdana" w:hAnsi="Verdana"/>
        </w:rPr>
        <w:t>co</w:t>
      </w:r>
      <w:r w:rsidRPr="00775B42">
        <w:rPr>
          <w:rFonts w:ascii="Verdana" w:hAnsi="Verdana"/>
          <w:spacing w:val="1"/>
        </w:rPr>
        <w:t xml:space="preserve"> </w:t>
      </w:r>
      <w:r w:rsidRPr="00775B42">
        <w:rPr>
          <w:rFonts w:ascii="Verdana" w:hAnsi="Verdana"/>
        </w:rPr>
        <w:t>oznacza</w:t>
      </w:r>
      <w:r w:rsidRPr="00775B42">
        <w:rPr>
          <w:rFonts w:ascii="Verdana" w:hAnsi="Verdana"/>
          <w:spacing w:val="1"/>
        </w:rPr>
        <w:t xml:space="preserve"> </w:t>
      </w:r>
      <w:r w:rsidRPr="00775B42">
        <w:rPr>
          <w:rFonts w:ascii="Verdana" w:hAnsi="Verdana"/>
        </w:rPr>
        <w:t>zewnętrzne</w:t>
      </w:r>
      <w:r w:rsidRPr="00775B42">
        <w:rPr>
          <w:rFonts w:ascii="Verdana" w:hAnsi="Verdana"/>
          <w:spacing w:val="1"/>
        </w:rPr>
        <w:t xml:space="preserve"> </w:t>
      </w:r>
      <w:r w:rsidRPr="00775B42">
        <w:rPr>
          <w:rFonts w:ascii="Verdana" w:hAnsi="Verdana"/>
        </w:rPr>
        <w:t>zdarzenie</w:t>
      </w:r>
      <w:r w:rsidRPr="00775B42">
        <w:rPr>
          <w:rFonts w:ascii="Verdana" w:hAnsi="Verdana"/>
          <w:spacing w:val="1"/>
        </w:rPr>
        <w:t xml:space="preserve"> </w:t>
      </w:r>
      <w:r w:rsidRPr="00775B42">
        <w:rPr>
          <w:rFonts w:ascii="Verdana" w:hAnsi="Verdana"/>
        </w:rPr>
        <w:t>nagłe,</w:t>
      </w:r>
      <w:r w:rsidRPr="00775B42">
        <w:rPr>
          <w:rFonts w:ascii="Verdana" w:hAnsi="Verdana"/>
          <w:spacing w:val="1"/>
        </w:rPr>
        <w:t xml:space="preserve"> </w:t>
      </w:r>
      <w:r w:rsidRPr="00775B42">
        <w:rPr>
          <w:rFonts w:ascii="Verdana" w:hAnsi="Verdana"/>
        </w:rPr>
        <w:t>nieprzewidywalne</w:t>
      </w:r>
      <w:r w:rsidRPr="00775B42">
        <w:rPr>
          <w:rFonts w:ascii="Verdana" w:hAnsi="Verdana"/>
          <w:spacing w:val="-15"/>
        </w:rPr>
        <w:t xml:space="preserve"> </w:t>
      </w:r>
      <w:r w:rsidRPr="00775B42">
        <w:rPr>
          <w:rFonts w:ascii="Verdana" w:hAnsi="Verdana"/>
        </w:rPr>
        <w:t>i</w:t>
      </w:r>
      <w:r w:rsidRPr="00775B42">
        <w:rPr>
          <w:rFonts w:ascii="Verdana" w:hAnsi="Verdana"/>
          <w:spacing w:val="-13"/>
        </w:rPr>
        <w:t xml:space="preserve"> </w:t>
      </w:r>
      <w:r w:rsidRPr="00775B42">
        <w:rPr>
          <w:rFonts w:ascii="Verdana" w:hAnsi="Verdana"/>
        </w:rPr>
        <w:t>niezależne</w:t>
      </w:r>
      <w:r w:rsidRPr="00775B42">
        <w:rPr>
          <w:rFonts w:ascii="Verdana" w:hAnsi="Verdana"/>
          <w:spacing w:val="-15"/>
        </w:rPr>
        <w:t xml:space="preserve"> </w:t>
      </w:r>
      <w:r w:rsidRPr="00775B42">
        <w:rPr>
          <w:rFonts w:ascii="Verdana" w:hAnsi="Verdana"/>
        </w:rPr>
        <w:t>od</w:t>
      </w:r>
      <w:r w:rsidRPr="00775B42">
        <w:rPr>
          <w:rFonts w:ascii="Verdana" w:hAnsi="Verdana"/>
          <w:spacing w:val="-11"/>
        </w:rPr>
        <w:t xml:space="preserve"> </w:t>
      </w:r>
      <w:r w:rsidRPr="00775B42">
        <w:rPr>
          <w:rFonts w:ascii="Verdana" w:hAnsi="Verdana"/>
        </w:rPr>
        <w:t>woli</w:t>
      </w:r>
      <w:r w:rsidRPr="00775B42">
        <w:rPr>
          <w:rFonts w:ascii="Verdana" w:hAnsi="Verdana"/>
          <w:spacing w:val="-11"/>
        </w:rPr>
        <w:t xml:space="preserve"> </w:t>
      </w:r>
      <w:r w:rsidRPr="00775B42">
        <w:rPr>
          <w:rFonts w:ascii="Verdana" w:hAnsi="Verdana"/>
        </w:rPr>
        <w:t>stron</w:t>
      </w:r>
      <w:r w:rsidRPr="00775B42">
        <w:rPr>
          <w:rFonts w:ascii="Verdana" w:hAnsi="Verdana"/>
          <w:spacing w:val="-11"/>
        </w:rPr>
        <w:t xml:space="preserve"> </w:t>
      </w:r>
      <w:r w:rsidRPr="00775B42">
        <w:rPr>
          <w:rFonts w:ascii="Verdana" w:hAnsi="Verdana"/>
        </w:rPr>
        <w:t>umowy,</w:t>
      </w:r>
      <w:r w:rsidRPr="00775B42">
        <w:rPr>
          <w:rFonts w:ascii="Verdana" w:hAnsi="Verdana"/>
          <w:spacing w:val="-13"/>
        </w:rPr>
        <w:t xml:space="preserve"> </w:t>
      </w:r>
      <w:r w:rsidRPr="00775B42">
        <w:rPr>
          <w:rFonts w:ascii="Verdana" w:hAnsi="Verdana"/>
        </w:rPr>
        <w:t>które</w:t>
      </w:r>
      <w:r w:rsidRPr="00775B42">
        <w:rPr>
          <w:rFonts w:ascii="Verdana" w:hAnsi="Verdana"/>
          <w:spacing w:val="-14"/>
        </w:rPr>
        <w:t xml:space="preserve"> </w:t>
      </w:r>
      <w:r w:rsidRPr="00775B42">
        <w:rPr>
          <w:rFonts w:ascii="Verdana" w:hAnsi="Verdana"/>
        </w:rPr>
        <w:t>nastąpiło</w:t>
      </w:r>
      <w:r w:rsidRPr="00775B42">
        <w:rPr>
          <w:rFonts w:ascii="Verdana" w:hAnsi="Verdana"/>
          <w:spacing w:val="-15"/>
        </w:rPr>
        <w:t xml:space="preserve"> </w:t>
      </w:r>
      <w:r w:rsidRPr="00775B42">
        <w:rPr>
          <w:rFonts w:ascii="Verdana" w:hAnsi="Verdana"/>
        </w:rPr>
        <w:t>po</w:t>
      </w:r>
      <w:r w:rsidRPr="00775B42">
        <w:rPr>
          <w:rFonts w:ascii="Verdana" w:hAnsi="Verdana"/>
          <w:spacing w:val="-10"/>
        </w:rPr>
        <w:t xml:space="preserve"> </w:t>
      </w:r>
      <w:r w:rsidRPr="00775B42">
        <w:rPr>
          <w:rFonts w:ascii="Verdana" w:hAnsi="Verdana"/>
        </w:rPr>
        <w:t>zawarciu</w:t>
      </w:r>
      <w:r w:rsidRPr="00775B42">
        <w:rPr>
          <w:rFonts w:ascii="Verdana" w:hAnsi="Verdana"/>
          <w:spacing w:val="-68"/>
        </w:rPr>
        <w:t xml:space="preserve"> </w:t>
      </w:r>
      <w:r w:rsidRPr="00775B42">
        <w:rPr>
          <w:rFonts w:ascii="Verdana" w:hAnsi="Verdana"/>
        </w:rPr>
        <w:t>umowy, uniemożliwiające wykonanie umowy w całości lub części, na stałe lub</w:t>
      </w:r>
      <w:r w:rsidRPr="00775B42">
        <w:rPr>
          <w:rFonts w:ascii="Verdana" w:hAnsi="Verdana"/>
          <w:spacing w:val="1"/>
        </w:rPr>
        <w:t xml:space="preserve"> </w:t>
      </w:r>
      <w:r w:rsidRPr="00775B42">
        <w:rPr>
          <w:rFonts w:ascii="Verdana" w:hAnsi="Verdana"/>
        </w:rPr>
        <w:t>pewien czas, któremu nie można zapobiec ani przeciwdziałać przy zachowaniu</w:t>
      </w:r>
      <w:r w:rsidRPr="00775B42">
        <w:rPr>
          <w:rFonts w:ascii="Verdana" w:hAnsi="Verdana"/>
          <w:spacing w:val="1"/>
        </w:rPr>
        <w:t xml:space="preserve"> </w:t>
      </w:r>
      <w:r w:rsidRPr="00775B42">
        <w:rPr>
          <w:rFonts w:ascii="Verdana" w:hAnsi="Verdana"/>
        </w:rPr>
        <w:t>należytej staranności stron umowy; za przejawy siły wyższej strony uznają w</w:t>
      </w:r>
      <w:r w:rsidRPr="00775B42">
        <w:rPr>
          <w:rFonts w:ascii="Verdana" w:hAnsi="Verdana"/>
          <w:spacing w:val="1"/>
        </w:rPr>
        <w:t xml:space="preserve"> </w:t>
      </w:r>
      <w:r w:rsidRPr="00775B42">
        <w:rPr>
          <w:rFonts w:ascii="Verdana" w:hAnsi="Verdana"/>
        </w:rPr>
        <w:t>szczególności:</w:t>
      </w:r>
    </w:p>
    <w:p w:rsidR="00E333B1" w:rsidRPr="00775B42" w:rsidRDefault="00E333B1" w:rsidP="00775B42">
      <w:pPr>
        <w:pStyle w:val="ListParagraph"/>
        <w:widowControl w:val="0"/>
        <w:numPr>
          <w:ilvl w:val="0"/>
          <w:numId w:val="78"/>
        </w:numPr>
        <w:tabs>
          <w:tab w:val="left" w:pos="0"/>
          <w:tab w:val="left" w:pos="284"/>
          <w:tab w:val="left" w:pos="1199"/>
        </w:tabs>
        <w:autoSpaceDE w:val="0"/>
        <w:autoSpaceDN w:val="0"/>
        <w:spacing w:after="0" w:line="240" w:lineRule="auto"/>
        <w:ind w:right="113"/>
        <w:jc w:val="both"/>
        <w:rPr>
          <w:rFonts w:ascii="Verdana" w:hAnsi="Verdana"/>
        </w:rPr>
      </w:pPr>
      <w:r w:rsidRPr="00775B42">
        <w:rPr>
          <w:rFonts w:ascii="Verdana" w:hAnsi="Verdana"/>
        </w:rPr>
        <w:t>nadzwyczajnych</w:t>
      </w:r>
      <w:r w:rsidRPr="00775B42">
        <w:rPr>
          <w:rFonts w:ascii="Verdana" w:hAnsi="Verdana"/>
          <w:spacing w:val="1"/>
        </w:rPr>
        <w:t xml:space="preserve"> </w:t>
      </w:r>
      <w:r w:rsidRPr="00775B42">
        <w:rPr>
          <w:rFonts w:ascii="Verdana" w:hAnsi="Verdana"/>
        </w:rPr>
        <w:t>zdarzeń</w:t>
      </w:r>
      <w:r w:rsidRPr="00775B42">
        <w:rPr>
          <w:rFonts w:ascii="Verdana" w:hAnsi="Verdana"/>
          <w:spacing w:val="1"/>
        </w:rPr>
        <w:t xml:space="preserve"> </w:t>
      </w:r>
      <w:r w:rsidRPr="00775B42">
        <w:rPr>
          <w:rFonts w:ascii="Verdana" w:hAnsi="Verdana"/>
        </w:rPr>
        <w:t>gospodarczych</w:t>
      </w:r>
      <w:r w:rsidRPr="00775B42">
        <w:rPr>
          <w:rFonts w:ascii="Verdana" w:hAnsi="Verdana"/>
          <w:spacing w:val="1"/>
        </w:rPr>
        <w:t xml:space="preserve"> </w:t>
      </w:r>
      <w:r w:rsidRPr="00775B42">
        <w:rPr>
          <w:rFonts w:ascii="Verdana" w:hAnsi="Verdana"/>
        </w:rPr>
        <w:t>niezależnych</w:t>
      </w:r>
      <w:r w:rsidRPr="00775B42">
        <w:rPr>
          <w:rFonts w:ascii="Verdana" w:hAnsi="Verdana"/>
          <w:spacing w:val="1"/>
        </w:rPr>
        <w:t xml:space="preserve"> </w:t>
      </w:r>
      <w:r w:rsidRPr="00775B42">
        <w:rPr>
          <w:rFonts w:ascii="Verdana" w:hAnsi="Verdana"/>
        </w:rPr>
        <w:t>od</w:t>
      </w:r>
      <w:r w:rsidRPr="00775B42">
        <w:rPr>
          <w:rFonts w:ascii="Verdana" w:hAnsi="Verdana"/>
          <w:spacing w:val="1"/>
        </w:rPr>
        <w:t xml:space="preserve"> </w:t>
      </w:r>
      <w:r w:rsidRPr="00775B42">
        <w:rPr>
          <w:rFonts w:ascii="Verdana" w:hAnsi="Verdana"/>
        </w:rPr>
        <w:t>Zamawiającego,</w:t>
      </w:r>
      <w:r w:rsidRPr="00775B42">
        <w:rPr>
          <w:rFonts w:ascii="Verdana" w:hAnsi="Verdana"/>
          <w:spacing w:val="1"/>
        </w:rPr>
        <w:t xml:space="preserve"> </w:t>
      </w:r>
      <w:r w:rsidRPr="00775B42">
        <w:rPr>
          <w:rFonts w:ascii="Verdana" w:hAnsi="Verdana"/>
        </w:rPr>
        <w:t>których Zamawiający nie mógł przewidzieć w chwili zawarcia umowy; przez</w:t>
      </w:r>
      <w:r w:rsidRPr="00775B42">
        <w:rPr>
          <w:rFonts w:ascii="Verdana" w:hAnsi="Verdana"/>
          <w:spacing w:val="1"/>
        </w:rPr>
        <w:t xml:space="preserve"> </w:t>
      </w:r>
      <w:r w:rsidRPr="00775B42">
        <w:rPr>
          <w:rFonts w:ascii="Verdana" w:hAnsi="Verdana"/>
        </w:rPr>
        <w:t>nadzwyczajne</w:t>
      </w:r>
      <w:r w:rsidRPr="00775B42">
        <w:rPr>
          <w:rFonts w:ascii="Verdana" w:hAnsi="Verdana"/>
          <w:spacing w:val="1"/>
        </w:rPr>
        <w:t xml:space="preserve"> </w:t>
      </w:r>
      <w:r w:rsidRPr="00775B42">
        <w:rPr>
          <w:rFonts w:ascii="Verdana" w:hAnsi="Verdana"/>
        </w:rPr>
        <w:t>zdarzenia</w:t>
      </w:r>
      <w:r w:rsidRPr="00775B42">
        <w:rPr>
          <w:rFonts w:ascii="Verdana" w:hAnsi="Verdana"/>
          <w:spacing w:val="1"/>
        </w:rPr>
        <w:t xml:space="preserve"> </w:t>
      </w:r>
      <w:r w:rsidRPr="00775B42">
        <w:rPr>
          <w:rFonts w:ascii="Verdana" w:hAnsi="Verdana"/>
        </w:rPr>
        <w:t>gospodarcze</w:t>
      </w:r>
      <w:r w:rsidRPr="00775B42">
        <w:rPr>
          <w:rFonts w:ascii="Verdana" w:hAnsi="Verdana"/>
          <w:spacing w:val="1"/>
        </w:rPr>
        <w:t xml:space="preserve"> </w:t>
      </w:r>
      <w:r w:rsidRPr="00775B42">
        <w:rPr>
          <w:rFonts w:ascii="Verdana" w:hAnsi="Verdana"/>
        </w:rPr>
        <w:t>niezależne</w:t>
      </w:r>
      <w:r w:rsidRPr="00775B42">
        <w:rPr>
          <w:rFonts w:ascii="Verdana" w:hAnsi="Verdana"/>
          <w:spacing w:val="1"/>
        </w:rPr>
        <w:t xml:space="preserve"> </w:t>
      </w:r>
      <w:r w:rsidRPr="00775B42">
        <w:rPr>
          <w:rFonts w:ascii="Verdana" w:hAnsi="Verdana"/>
        </w:rPr>
        <w:t>od</w:t>
      </w:r>
      <w:r w:rsidRPr="00775B42">
        <w:rPr>
          <w:rFonts w:ascii="Verdana" w:hAnsi="Verdana"/>
          <w:spacing w:val="1"/>
        </w:rPr>
        <w:t xml:space="preserve"> </w:t>
      </w:r>
      <w:r w:rsidRPr="00775B42">
        <w:rPr>
          <w:rFonts w:ascii="Verdana" w:hAnsi="Verdana"/>
        </w:rPr>
        <w:t>Zamawiającego</w:t>
      </w:r>
      <w:r w:rsidRPr="00775B42">
        <w:rPr>
          <w:rFonts w:ascii="Verdana" w:hAnsi="Verdana"/>
          <w:spacing w:val="1"/>
        </w:rPr>
        <w:t xml:space="preserve"> </w:t>
      </w:r>
      <w:r w:rsidRPr="00775B42">
        <w:rPr>
          <w:rFonts w:ascii="Verdana" w:hAnsi="Verdana"/>
        </w:rPr>
        <w:t>należy rozumieć</w:t>
      </w:r>
      <w:r w:rsidRPr="00775B42">
        <w:rPr>
          <w:rFonts w:ascii="Verdana" w:hAnsi="Verdana"/>
          <w:spacing w:val="-7"/>
        </w:rPr>
        <w:t xml:space="preserve"> </w:t>
      </w:r>
      <w:r w:rsidRPr="00775B42">
        <w:rPr>
          <w:rFonts w:ascii="Verdana" w:hAnsi="Verdana"/>
        </w:rPr>
        <w:t>nieprzewidziane</w:t>
      </w:r>
      <w:r w:rsidRPr="00775B42">
        <w:rPr>
          <w:rFonts w:ascii="Verdana" w:hAnsi="Verdana"/>
          <w:spacing w:val="-6"/>
        </w:rPr>
        <w:t xml:space="preserve"> </w:t>
      </w:r>
      <w:r w:rsidRPr="00775B42">
        <w:rPr>
          <w:rFonts w:ascii="Verdana" w:hAnsi="Verdana"/>
        </w:rPr>
        <w:t>zdarzenia</w:t>
      </w:r>
      <w:r w:rsidRPr="00775B42">
        <w:rPr>
          <w:rFonts w:ascii="Verdana" w:hAnsi="Verdana"/>
          <w:spacing w:val="-5"/>
        </w:rPr>
        <w:t xml:space="preserve"> </w:t>
      </w:r>
      <w:r w:rsidRPr="00775B42">
        <w:rPr>
          <w:rFonts w:ascii="Verdana" w:hAnsi="Verdana"/>
        </w:rPr>
        <w:t>gospodarcze,</w:t>
      </w:r>
      <w:r w:rsidRPr="00775B42">
        <w:rPr>
          <w:rFonts w:ascii="Verdana" w:hAnsi="Verdana"/>
          <w:spacing w:val="-6"/>
        </w:rPr>
        <w:t xml:space="preserve"> </w:t>
      </w:r>
      <w:r w:rsidRPr="00775B42">
        <w:rPr>
          <w:rFonts w:ascii="Verdana" w:hAnsi="Verdana"/>
        </w:rPr>
        <w:t>niemożliwe</w:t>
      </w:r>
      <w:r w:rsidRPr="00775B42">
        <w:rPr>
          <w:rFonts w:ascii="Verdana" w:hAnsi="Verdana"/>
          <w:spacing w:val="-6"/>
        </w:rPr>
        <w:t xml:space="preserve"> </w:t>
      </w:r>
      <w:r w:rsidRPr="00775B42">
        <w:rPr>
          <w:rFonts w:ascii="Verdana" w:hAnsi="Verdana"/>
        </w:rPr>
        <w:t>do</w:t>
      </w:r>
      <w:r w:rsidRPr="00775B42">
        <w:rPr>
          <w:rFonts w:ascii="Verdana" w:hAnsi="Verdana"/>
          <w:spacing w:val="-8"/>
        </w:rPr>
        <w:t xml:space="preserve"> </w:t>
      </w:r>
      <w:r w:rsidRPr="00775B42">
        <w:rPr>
          <w:rFonts w:ascii="Verdana" w:hAnsi="Verdana"/>
        </w:rPr>
        <w:t>przewidzenia</w:t>
      </w:r>
      <w:r w:rsidRPr="00775B42">
        <w:rPr>
          <w:rFonts w:ascii="Verdana" w:hAnsi="Verdana"/>
          <w:spacing w:val="-9"/>
        </w:rPr>
        <w:t xml:space="preserve"> </w:t>
      </w:r>
      <w:r w:rsidRPr="00775B42">
        <w:rPr>
          <w:rFonts w:ascii="Verdana" w:hAnsi="Verdana"/>
        </w:rPr>
        <w:t>i niezależne od Zamawiającego oraz</w:t>
      </w:r>
      <w:r w:rsidRPr="00775B42">
        <w:rPr>
          <w:rFonts w:ascii="Verdana" w:hAnsi="Verdana"/>
          <w:spacing w:val="1"/>
        </w:rPr>
        <w:t xml:space="preserve"> </w:t>
      </w:r>
      <w:r w:rsidRPr="00775B42">
        <w:rPr>
          <w:rFonts w:ascii="Verdana" w:hAnsi="Verdana"/>
          <w:w w:val="95"/>
        </w:rPr>
        <w:t>zmiany dotychczasowych lub wejścia w życie nowych przepisów prawa mających</w:t>
      </w:r>
      <w:r w:rsidRPr="00775B42">
        <w:rPr>
          <w:rFonts w:ascii="Verdana" w:hAnsi="Verdana"/>
          <w:spacing w:val="1"/>
          <w:w w:val="95"/>
        </w:rPr>
        <w:t xml:space="preserve"> </w:t>
      </w:r>
      <w:r w:rsidRPr="00775B42">
        <w:rPr>
          <w:rFonts w:ascii="Verdana" w:hAnsi="Verdana"/>
        </w:rPr>
        <w:t>wpływ</w:t>
      </w:r>
      <w:r w:rsidRPr="00775B42">
        <w:rPr>
          <w:rFonts w:ascii="Verdana" w:hAnsi="Verdana"/>
          <w:spacing w:val="-3"/>
        </w:rPr>
        <w:t xml:space="preserve"> </w:t>
      </w:r>
      <w:r w:rsidRPr="00775B42">
        <w:rPr>
          <w:rFonts w:ascii="Verdana" w:hAnsi="Verdana"/>
        </w:rPr>
        <w:t>na</w:t>
      </w:r>
      <w:r w:rsidRPr="00775B42">
        <w:rPr>
          <w:rFonts w:ascii="Verdana" w:hAnsi="Verdana"/>
          <w:spacing w:val="-1"/>
        </w:rPr>
        <w:t xml:space="preserve"> </w:t>
      </w:r>
      <w:r w:rsidRPr="00775B42">
        <w:rPr>
          <w:rFonts w:ascii="Verdana" w:hAnsi="Verdana"/>
        </w:rPr>
        <w:t>realizację</w:t>
      </w:r>
      <w:r w:rsidRPr="00775B42">
        <w:rPr>
          <w:rFonts w:ascii="Verdana" w:hAnsi="Verdana"/>
          <w:spacing w:val="-2"/>
        </w:rPr>
        <w:t xml:space="preserve"> </w:t>
      </w:r>
      <w:r w:rsidRPr="00775B42">
        <w:rPr>
          <w:rFonts w:ascii="Verdana" w:hAnsi="Verdana"/>
        </w:rPr>
        <w:t>przedmiotu</w:t>
      </w:r>
      <w:r w:rsidRPr="00775B42">
        <w:rPr>
          <w:rFonts w:ascii="Verdana" w:hAnsi="Verdana"/>
          <w:spacing w:val="-1"/>
        </w:rPr>
        <w:t xml:space="preserve"> </w:t>
      </w:r>
      <w:r w:rsidRPr="00775B42">
        <w:rPr>
          <w:rFonts w:ascii="Verdana" w:hAnsi="Verdana"/>
        </w:rPr>
        <w:t>umowy,</w:t>
      </w:r>
    </w:p>
    <w:p w:rsidR="00E333B1" w:rsidRPr="00775B42" w:rsidRDefault="00E333B1" w:rsidP="00775B42">
      <w:pPr>
        <w:pStyle w:val="ListParagraph"/>
        <w:widowControl w:val="0"/>
        <w:numPr>
          <w:ilvl w:val="0"/>
          <w:numId w:val="78"/>
        </w:numPr>
        <w:tabs>
          <w:tab w:val="left" w:pos="0"/>
          <w:tab w:val="left" w:pos="284"/>
          <w:tab w:val="left" w:pos="1199"/>
        </w:tabs>
        <w:autoSpaceDE w:val="0"/>
        <w:autoSpaceDN w:val="0"/>
        <w:spacing w:after="0" w:line="240" w:lineRule="auto"/>
        <w:ind w:right="115"/>
        <w:jc w:val="both"/>
        <w:rPr>
          <w:rFonts w:ascii="Verdana" w:hAnsi="Verdana"/>
        </w:rPr>
      </w:pPr>
      <w:r w:rsidRPr="00775B42">
        <w:rPr>
          <w:rFonts w:ascii="Verdana" w:hAnsi="Verdana"/>
        </w:rPr>
        <w:t>wystąpienia zamówień dodatkowych (niezależnie od ich wartości), niezbędnych do</w:t>
      </w:r>
      <w:r w:rsidRPr="00775B42">
        <w:rPr>
          <w:rFonts w:ascii="Verdana" w:hAnsi="Verdana"/>
          <w:spacing w:val="-16"/>
        </w:rPr>
        <w:t xml:space="preserve"> </w:t>
      </w:r>
      <w:r w:rsidRPr="00775B42">
        <w:rPr>
          <w:rFonts w:ascii="Verdana" w:hAnsi="Verdana"/>
        </w:rPr>
        <w:t>prawidłowego</w:t>
      </w:r>
      <w:r w:rsidRPr="00775B42">
        <w:rPr>
          <w:rFonts w:ascii="Verdana" w:hAnsi="Verdana"/>
          <w:spacing w:val="-15"/>
        </w:rPr>
        <w:t xml:space="preserve"> </w:t>
      </w:r>
      <w:r w:rsidRPr="00775B42">
        <w:rPr>
          <w:rFonts w:ascii="Verdana" w:hAnsi="Verdana"/>
        </w:rPr>
        <w:t>wykonania</w:t>
      </w:r>
      <w:r w:rsidRPr="00775B42">
        <w:rPr>
          <w:rFonts w:ascii="Verdana" w:hAnsi="Verdana"/>
          <w:spacing w:val="-14"/>
        </w:rPr>
        <w:t xml:space="preserve"> </w:t>
      </w:r>
      <w:r w:rsidRPr="00775B42">
        <w:rPr>
          <w:rFonts w:ascii="Verdana" w:hAnsi="Verdana"/>
        </w:rPr>
        <w:t>realizowanego</w:t>
      </w:r>
      <w:r w:rsidRPr="00775B42">
        <w:rPr>
          <w:rFonts w:ascii="Verdana" w:hAnsi="Verdana"/>
          <w:spacing w:val="-15"/>
        </w:rPr>
        <w:t xml:space="preserve"> </w:t>
      </w:r>
      <w:r w:rsidRPr="00775B42">
        <w:rPr>
          <w:rFonts w:ascii="Verdana" w:hAnsi="Verdana"/>
        </w:rPr>
        <w:t>zamówienia</w:t>
      </w:r>
      <w:r w:rsidRPr="00775B42">
        <w:rPr>
          <w:rFonts w:ascii="Verdana" w:hAnsi="Verdana"/>
          <w:spacing w:val="-14"/>
        </w:rPr>
        <w:t xml:space="preserve"> </w:t>
      </w:r>
      <w:r w:rsidRPr="00775B42">
        <w:rPr>
          <w:rFonts w:ascii="Verdana" w:hAnsi="Verdana"/>
        </w:rPr>
        <w:t>podstawowego,</w:t>
      </w:r>
      <w:r w:rsidRPr="00775B42">
        <w:rPr>
          <w:rFonts w:ascii="Verdana" w:hAnsi="Verdana"/>
          <w:spacing w:val="-9"/>
        </w:rPr>
        <w:t xml:space="preserve"> </w:t>
      </w:r>
      <w:r w:rsidRPr="00775B42">
        <w:rPr>
          <w:rFonts w:ascii="Verdana" w:hAnsi="Verdana"/>
        </w:rPr>
        <w:t>których</w:t>
      </w:r>
      <w:r w:rsidRPr="00775B42">
        <w:rPr>
          <w:rFonts w:ascii="Verdana" w:hAnsi="Verdana"/>
          <w:spacing w:val="-68"/>
        </w:rPr>
        <w:t xml:space="preserve"> </w:t>
      </w:r>
      <w:r w:rsidRPr="00775B42">
        <w:rPr>
          <w:rFonts w:ascii="Verdana" w:hAnsi="Verdana"/>
        </w:rPr>
        <w:t>wykonanie stało się konieczne na skutek sytuacji niemożliwej wcześniej do</w:t>
      </w:r>
      <w:r w:rsidRPr="00775B42">
        <w:rPr>
          <w:rFonts w:ascii="Verdana" w:hAnsi="Verdana"/>
          <w:spacing w:val="1"/>
        </w:rPr>
        <w:t xml:space="preserve"> </w:t>
      </w:r>
      <w:r w:rsidRPr="00775B42">
        <w:rPr>
          <w:rFonts w:ascii="Verdana" w:hAnsi="Verdana"/>
        </w:rPr>
        <w:t>przewidzenia,</w:t>
      </w:r>
    </w:p>
    <w:p w:rsidR="00E333B1" w:rsidRPr="00775B42" w:rsidRDefault="00E333B1" w:rsidP="00775B42">
      <w:pPr>
        <w:pStyle w:val="ListParagraph"/>
        <w:widowControl w:val="0"/>
        <w:numPr>
          <w:ilvl w:val="0"/>
          <w:numId w:val="78"/>
        </w:numPr>
        <w:tabs>
          <w:tab w:val="left" w:pos="0"/>
          <w:tab w:val="left" w:pos="284"/>
          <w:tab w:val="left" w:pos="1199"/>
        </w:tabs>
        <w:autoSpaceDE w:val="0"/>
        <w:autoSpaceDN w:val="0"/>
        <w:spacing w:after="0" w:line="240" w:lineRule="auto"/>
        <w:ind w:right="114"/>
        <w:jc w:val="both"/>
        <w:rPr>
          <w:rFonts w:ascii="Verdana" w:hAnsi="Verdana"/>
        </w:rPr>
      </w:pPr>
      <w:r w:rsidRPr="00775B42">
        <w:rPr>
          <w:rFonts w:ascii="Verdana" w:hAnsi="Verdana"/>
        </w:rPr>
        <w:t>zmian będących następstwem okoliczności leżących po stronie Zamawiającego,</w:t>
      </w:r>
      <w:r w:rsidRPr="00775B42">
        <w:rPr>
          <w:rFonts w:ascii="Verdana" w:hAnsi="Verdana"/>
          <w:spacing w:val="-68"/>
        </w:rPr>
        <w:t xml:space="preserve"> </w:t>
      </w:r>
      <w:r w:rsidRPr="00775B42">
        <w:rPr>
          <w:rFonts w:ascii="Verdana" w:hAnsi="Verdana"/>
        </w:rPr>
        <w:t>w szczególności czasowego wstrzymania prac na wniosek Użytkownika lub</w:t>
      </w:r>
      <w:r w:rsidRPr="00775B42">
        <w:rPr>
          <w:rFonts w:ascii="Verdana" w:hAnsi="Verdana"/>
          <w:spacing w:val="1"/>
        </w:rPr>
        <w:t xml:space="preserve"> </w:t>
      </w:r>
      <w:r w:rsidRPr="00775B42">
        <w:rPr>
          <w:rFonts w:ascii="Verdana" w:hAnsi="Verdana"/>
        </w:rPr>
        <w:t>Zamawiającego,</w:t>
      </w:r>
    </w:p>
    <w:p w:rsidR="00E333B1" w:rsidRPr="00775B42" w:rsidRDefault="00E333B1" w:rsidP="00775B42">
      <w:pPr>
        <w:pStyle w:val="ListParagraph"/>
        <w:widowControl w:val="0"/>
        <w:numPr>
          <w:ilvl w:val="0"/>
          <w:numId w:val="78"/>
        </w:numPr>
        <w:tabs>
          <w:tab w:val="left" w:pos="0"/>
          <w:tab w:val="left" w:pos="284"/>
          <w:tab w:val="left" w:pos="1199"/>
        </w:tabs>
        <w:autoSpaceDE w:val="0"/>
        <w:autoSpaceDN w:val="0"/>
        <w:spacing w:after="0" w:line="240" w:lineRule="auto"/>
        <w:ind w:right="114"/>
        <w:jc w:val="both"/>
        <w:rPr>
          <w:rFonts w:ascii="Verdana" w:hAnsi="Verdana"/>
        </w:rPr>
      </w:pPr>
      <w:r w:rsidRPr="00775B42">
        <w:rPr>
          <w:rFonts w:ascii="Verdana" w:hAnsi="Verdana"/>
        </w:rPr>
        <w:t>zmian</w:t>
      </w:r>
      <w:r w:rsidRPr="00775B42">
        <w:rPr>
          <w:rFonts w:ascii="Verdana" w:hAnsi="Verdana"/>
          <w:spacing w:val="1"/>
        </w:rPr>
        <w:t xml:space="preserve"> </w:t>
      </w:r>
      <w:r w:rsidRPr="00775B42">
        <w:rPr>
          <w:rFonts w:ascii="Verdana" w:hAnsi="Verdana"/>
        </w:rPr>
        <w:t>wynikających</w:t>
      </w:r>
      <w:r w:rsidRPr="00775B42">
        <w:rPr>
          <w:rFonts w:ascii="Verdana" w:hAnsi="Verdana"/>
          <w:spacing w:val="1"/>
        </w:rPr>
        <w:t xml:space="preserve"> </w:t>
      </w:r>
      <w:r w:rsidRPr="00775B42">
        <w:rPr>
          <w:rFonts w:ascii="Verdana" w:hAnsi="Verdana"/>
        </w:rPr>
        <w:t>z</w:t>
      </w:r>
      <w:r w:rsidRPr="00775B42">
        <w:rPr>
          <w:rFonts w:ascii="Verdana" w:hAnsi="Verdana"/>
          <w:spacing w:val="1"/>
        </w:rPr>
        <w:t xml:space="preserve"> </w:t>
      </w:r>
      <w:r w:rsidRPr="00775B42">
        <w:rPr>
          <w:rFonts w:ascii="Verdana" w:hAnsi="Verdana"/>
        </w:rPr>
        <w:t>konieczności</w:t>
      </w:r>
      <w:r w:rsidRPr="00775B42">
        <w:rPr>
          <w:rFonts w:ascii="Verdana" w:hAnsi="Verdana"/>
          <w:spacing w:val="1"/>
        </w:rPr>
        <w:t xml:space="preserve"> </w:t>
      </w:r>
      <w:r w:rsidRPr="00775B42">
        <w:rPr>
          <w:rFonts w:ascii="Verdana" w:hAnsi="Verdana"/>
        </w:rPr>
        <w:t>wykonania</w:t>
      </w:r>
      <w:r w:rsidRPr="00775B42">
        <w:rPr>
          <w:rFonts w:ascii="Verdana" w:hAnsi="Verdana"/>
          <w:spacing w:val="1"/>
        </w:rPr>
        <w:t xml:space="preserve"> </w:t>
      </w:r>
      <w:r w:rsidRPr="00775B42">
        <w:rPr>
          <w:rFonts w:ascii="Verdana" w:hAnsi="Verdana"/>
        </w:rPr>
        <w:t>robót</w:t>
      </w:r>
      <w:r w:rsidRPr="00775B42">
        <w:rPr>
          <w:rFonts w:ascii="Verdana" w:hAnsi="Verdana"/>
          <w:spacing w:val="1"/>
        </w:rPr>
        <w:t xml:space="preserve"> </w:t>
      </w:r>
      <w:r w:rsidRPr="00775B42">
        <w:rPr>
          <w:rFonts w:ascii="Verdana" w:hAnsi="Verdana"/>
        </w:rPr>
        <w:t>niezwiązanych</w:t>
      </w:r>
      <w:r w:rsidRPr="00775B42">
        <w:rPr>
          <w:rFonts w:ascii="Verdana" w:hAnsi="Verdana"/>
          <w:spacing w:val="1"/>
        </w:rPr>
        <w:t xml:space="preserve"> </w:t>
      </w:r>
      <w:r w:rsidRPr="00775B42">
        <w:rPr>
          <w:rFonts w:ascii="Verdana" w:hAnsi="Verdana"/>
        </w:rPr>
        <w:t>bezpośrednio</w:t>
      </w:r>
      <w:r w:rsidRPr="00775B42">
        <w:rPr>
          <w:rFonts w:ascii="Verdana" w:hAnsi="Verdana"/>
          <w:spacing w:val="1"/>
        </w:rPr>
        <w:t xml:space="preserve"> </w:t>
      </w:r>
      <w:r w:rsidRPr="00775B42">
        <w:rPr>
          <w:rFonts w:ascii="Verdana" w:hAnsi="Verdana"/>
        </w:rPr>
        <w:t>z przedmiotem</w:t>
      </w:r>
      <w:r w:rsidRPr="00775B42">
        <w:rPr>
          <w:rFonts w:ascii="Verdana" w:hAnsi="Verdana"/>
          <w:spacing w:val="1"/>
        </w:rPr>
        <w:t xml:space="preserve"> </w:t>
      </w:r>
      <w:r w:rsidRPr="00775B42">
        <w:rPr>
          <w:rFonts w:ascii="Verdana" w:hAnsi="Verdana"/>
        </w:rPr>
        <w:t>umowy</w:t>
      </w:r>
      <w:r w:rsidRPr="00775B42">
        <w:rPr>
          <w:rFonts w:ascii="Verdana" w:hAnsi="Verdana"/>
          <w:spacing w:val="1"/>
        </w:rPr>
        <w:t xml:space="preserve"> </w:t>
      </w:r>
      <w:r w:rsidRPr="00775B42">
        <w:rPr>
          <w:rFonts w:ascii="Verdana" w:hAnsi="Verdana"/>
        </w:rPr>
        <w:t>i</w:t>
      </w:r>
      <w:r w:rsidRPr="00775B42">
        <w:rPr>
          <w:rFonts w:ascii="Verdana" w:hAnsi="Verdana"/>
          <w:spacing w:val="1"/>
        </w:rPr>
        <w:t xml:space="preserve"> </w:t>
      </w:r>
      <w:r w:rsidRPr="00775B42">
        <w:rPr>
          <w:rFonts w:ascii="Verdana" w:hAnsi="Verdana"/>
        </w:rPr>
        <w:t>nieprzewidywalnych,</w:t>
      </w:r>
      <w:r w:rsidRPr="00775B42">
        <w:rPr>
          <w:rFonts w:ascii="Verdana" w:hAnsi="Verdana"/>
          <w:spacing w:val="1"/>
        </w:rPr>
        <w:t xml:space="preserve"> </w:t>
      </w:r>
      <w:r w:rsidRPr="00775B42">
        <w:rPr>
          <w:rFonts w:ascii="Verdana" w:hAnsi="Verdana"/>
        </w:rPr>
        <w:t>których</w:t>
      </w:r>
      <w:r w:rsidRPr="00775B42">
        <w:rPr>
          <w:rFonts w:ascii="Verdana" w:hAnsi="Verdana"/>
          <w:spacing w:val="1"/>
        </w:rPr>
        <w:t xml:space="preserve"> </w:t>
      </w:r>
      <w:r w:rsidRPr="00775B42">
        <w:rPr>
          <w:rFonts w:ascii="Verdana" w:hAnsi="Verdana"/>
        </w:rPr>
        <w:t>brak</w:t>
      </w:r>
      <w:r w:rsidRPr="00775B42">
        <w:rPr>
          <w:rFonts w:ascii="Verdana" w:hAnsi="Verdana"/>
          <w:spacing w:val="1"/>
        </w:rPr>
        <w:t xml:space="preserve"> </w:t>
      </w:r>
      <w:r w:rsidRPr="00775B42">
        <w:rPr>
          <w:rFonts w:ascii="Verdana" w:hAnsi="Verdana"/>
        </w:rPr>
        <w:t>wykonania</w:t>
      </w:r>
      <w:r w:rsidRPr="00775B42">
        <w:rPr>
          <w:rFonts w:ascii="Verdana" w:hAnsi="Verdana"/>
          <w:spacing w:val="1"/>
        </w:rPr>
        <w:t xml:space="preserve"> </w:t>
      </w:r>
      <w:r w:rsidRPr="00775B42">
        <w:rPr>
          <w:rFonts w:ascii="Verdana" w:hAnsi="Verdana"/>
        </w:rPr>
        <w:t>uniemożliwia</w:t>
      </w:r>
      <w:r w:rsidRPr="00775B42">
        <w:rPr>
          <w:rFonts w:ascii="Verdana" w:hAnsi="Verdana"/>
          <w:spacing w:val="1"/>
        </w:rPr>
        <w:t xml:space="preserve"> </w:t>
      </w:r>
      <w:r w:rsidRPr="00775B42">
        <w:rPr>
          <w:rFonts w:ascii="Verdana" w:hAnsi="Verdana"/>
        </w:rPr>
        <w:t>lub</w:t>
      </w:r>
      <w:r w:rsidRPr="00775B42">
        <w:rPr>
          <w:rFonts w:ascii="Verdana" w:hAnsi="Verdana"/>
          <w:spacing w:val="1"/>
        </w:rPr>
        <w:t xml:space="preserve"> </w:t>
      </w:r>
      <w:r w:rsidRPr="00775B42">
        <w:rPr>
          <w:rFonts w:ascii="Verdana" w:hAnsi="Verdana"/>
        </w:rPr>
        <w:t>utrudnia</w:t>
      </w:r>
      <w:r w:rsidRPr="00775B42">
        <w:rPr>
          <w:rFonts w:ascii="Verdana" w:hAnsi="Verdana"/>
          <w:spacing w:val="1"/>
        </w:rPr>
        <w:t xml:space="preserve"> </w:t>
      </w:r>
      <w:r w:rsidRPr="00775B42">
        <w:rPr>
          <w:rFonts w:ascii="Verdana" w:hAnsi="Verdana"/>
        </w:rPr>
        <w:t>prawidłowe</w:t>
      </w:r>
      <w:r w:rsidRPr="00775B42">
        <w:rPr>
          <w:rFonts w:ascii="Verdana" w:hAnsi="Verdana"/>
          <w:spacing w:val="1"/>
        </w:rPr>
        <w:t xml:space="preserve"> </w:t>
      </w:r>
      <w:r w:rsidRPr="00775B42">
        <w:rPr>
          <w:rFonts w:ascii="Verdana" w:hAnsi="Verdana"/>
        </w:rPr>
        <w:t>wykonanie</w:t>
      </w:r>
      <w:r w:rsidRPr="00775B42">
        <w:rPr>
          <w:rFonts w:ascii="Verdana" w:hAnsi="Verdana"/>
          <w:spacing w:val="1"/>
        </w:rPr>
        <w:t xml:space="preserve"> </w:t>
      </w:r>
      <w:r w:rsidRPr="00775B42">
        <w:rPr>
          <w:rFonts w:ascii="Verdana" w:hAnsi="Verdana"/>
        </w:rPr>
        <w:t>przedmiotu</w:t>
      </w:r>
      <w:r w:rsidRPr="00775B42">
        <w:rPr>
          <w:rFonts w:ascii="Verdana" w:hAnsi="Verdana"/>
          <w:spacing w:val="1"/>
        </w:rPr>
        <w:t xml:space="preserve"> </w:t>
      </w:r>
      <w:r w:rsidRPr="00775B42">
        <w:rPr>
          <w:rFonts w:ascii="Verdana" w:hAnsi="Verdana"/>
        </w:rPr>
        <w:t>umowy,</w:t>
      </w:r>
    </w:p>
    <w:p w:rsidR="00E333B1" w:rsidRPr="00775B42" w:rsidRDefault="00E333B1" w:rsidP="00775B42">
      <w:pPr>
        <w:pStyle w:val="ListParagraph"/>
        <w:widowControl w:val="0"/>
        <w:numPr>
          <w:ilvl w:val="0"/>
          <w:numId w:val="78"/>
        </w:numPr>
        <w:tabs>
          <w:tab w:val="left" w:pos="0"/>
          <w:tab w:val="left" w:pos="284"/>
          <w:tab w:val="left" w:pos="1199"/>
        </w:tabs>
        <w:autoSpaceDE w:val="0"/>
        <w:autoSpaceDN w:val="0"/>
        <w:spacing w:after="0" w:line="240" w:lineRule="auto"/>
        <w:jc w:val="both"/>
        <w:rPr>
          <w:rFonts w:ascii="Verdana" w:hAnsi="Verdana"/>
        </w:rPr>
      </w:pPr>
      <w:r w:rsidRPr="00775B42">
        <w:rPr>
          <w:rFonts w:ascii="Verdana" w:hAnsi="Verdana"/>
        </w:rPr>
        <w:t>skrócenia</w:t>
      </w:r>
      <w:r w:rsidRPr="00775B42">
        <w:rPr>
          <w:rFonts w:ascii="Verdana" w:hAnsi="Verdana"/>
          <w:spacing w:val="-4"/>
        </w:rPr>
        <w:t xml:space="preserve"> </w:t>
      </w:r>
      <w:r w:rsidRPr="00775B42">
        <w:rPr>
          <w:rFonts w:ascii="Verdana" w:hAnsi="Verdana"/>
        </w:rPr>
        <w:t>terminu</w:t>
      </w:r>
      <w:r w:rsidRPr="00775B42">
        <w:rPr>
          <w:rFonts w:ascii="Verdana" w:hAnsi="Verdana"/>
          <w:spacing w:val="-2"/>
        </w:rPr>
        <w:t xml:space="preserve"> </w:t>
      </w:r>
      <w:r w:rsidRPr="00775B42">
        <w:rPr>
          <w:rFonts w:ascii="Verdana" w:hAnsi="Verdana"/>
        </w:rPr>
        <w:t>realizacji przedmiotu</w:t>
      </w:r>
      <w:r w:rsidRPr="00775B42">
        <w:rPr>
          <w:rFonts w:ascii="Verdana" w:hAnsi="Verdana"/>
          <w:spacing w:val="-2"/>
        </w:rPr>
        <w:t xml:space="preserve"> </w:t>
      </w:r>
      <w:r w:rsidRPr="00775B42">
        <w:rPr>
          <w:rFonts w:ascii="Verdana" w:hAnsi="Verdana"/>
        </w:rPr>
        <w:t>umowy</w:t>
      </w:r>
      <w:r w:rsidRPr="00775B42">
        <w:rPr>
          <w:rFonts w:ascii="Verdana" w:hAnsi="Verdana"/>
          <w:spacing w:val="-2"/>
        </w:rPr>
        <w:t xml:space="preserve"> </w:t>
      </w:r>
      <w:r w:rsidRPr="00775B42">
        <w:rPr>
          <w:rFonts w:ascii="Verdana" w:hAnsi="Verdana"/>
        </w:rPr>
        <w:t>–</w:t>
      </w:r>
      <w:r w:rsidRPr="00775B42">
        <w:rPr>
          <w:rFonts w:ascii="Verdana" w:hAnsi="Verdana"/>
          <w:spacing w:val="-3"/>
        </w:rPr>
        <w:t xml:space="preserve"> </w:t>
      </w:r>
      <w:r w:rsidRPr="00775B42">
        <w:rPr>
          <w:rFonts w:ascii="Verdana" w:hAnsi="Verdana"/>
        </w:rPr>
        <w:t>na</w:t>
      </w:r>
      <w:r w:rsidRPr="00775B42">
        <w:rPr>
          <w:rFonts w:ascii="Verdana" w:hAnsi="Verdana"/>
          <w:spacing w:val="-4"/>
        </w:rPr>
        <w:t xml:space="preserve"> </w:t>
      </w:r>
      <w:r w:rsidRPr="00775B42">
        <w:rPr>
          <w:rFonts w:ascii="Verdana" w:hAnsi="Verdana"/>
        </w:rPr>
        <w:t>wniosek</w:t>
      </w:r>
      <w:r w:rsidRPr="00775B42">
        <w:rPr>
          <w:rFonts w:ascii="Verdana" w:hAnsi="Verdana"/>
          <w:spacing w:val="-1"/>
        </w:rPr>
        <w:t xml:space="preserve"> </w:t>
      </w:r>
      <w:r w:rsidRPr="00775B42">
        <w:rPr>
          <w:rFonts w:ascii="Verdana" w:hAnsi="Verdana"/>
        </w:rPr>
        <w:t>Wykonawcy,</w:t>
      </w:r>
    </w:p>
    <w:p w:rsidR="00E333B1" w:rsidRPr="00775B42" w:rsidRDefault="00E333B1" w:rsidP="00775B42">
      <w:pPr>
        <w:pStyle w:val="ListParagraph"/>
        <w:widowControl w:val="0"/>
        <w:numPr>
          <w:ilvl w:val="0"/>
          <w:numId w:val="78"/>
        </w:numPr>
        <w:tabs>
          <w:tab w:val="left" w:pos="0"/>
          <w:tab w:val="left" w:pos="284"/>
          <w:tab w:val="left" w:pos="1187"/>
        </w:tabs>
        <w:autoSpaceDE w:val="0"/>
        <w:autoSpaceDN w:val="0"/>
        <w:spacing w:after="0" w:line="240" w:lineRule="auto"/>
        <w:ind w:right="112"/>
        <w:jc w:val="both"/>
        <w:rPr>
          <w:rFonts w:ascii="Verdana" w:hAnsi="Verdana"/>
        </w:rPr>
      </w:pPr>
      <w:r w:rsidRPr="00775B42">
        <w:rPr>
          <w:rFonts w:ascii="Verdana" w:hAnsi="Verdana"/>
        </w:rPr>
        <w:t>zmiany</w:t>
      </w:r>
      <w:r w:rsidRPr="00775B42">
        <w:rPr>
          <w:rFonts w:ascii="Verdana" w:hAnsi="Verdana"/>
          <w:spacing w:val="54"/>
        </w:rPr>
        <w:t xml:space="preserve"> </w:t>
      </w:r>
      <w:r w:rsidRPr="00775B42">
        <w:rPr>
          <w:rFonts w:ascii="Verdana" w:hAnsi="Verdana"/>
        </w:rPr>
        <w:t>którejkolwiek</w:t>
      </w:r>
      <w:r w:rsidRPr="00775B42">
        <w:rPr>
          <w:rFonts w:ascii="Verdana" w:hAnsi="Verdana"/>
          <w:spacing w:val="55"/>
        </w:rPr>
        <w:t xml:space="preserve"> </w:t>
      </w:r>
      <w:r w:rsidRPr="00775B42">
        <w:rPr>
          <w:rFonts w:ascii="Verdana" w:hAnsi="Verdana"/>
        </w:rPr>
        <w:t>z</w:t>
      </w:r>
      <w:r w:rsidRPr="00775B42">
        <w:rPr>
          <w:rFonts w:ascii="Verdana" w:hAnsi="Verdana"/>
          <w:spacing w:val="54"/>
        </w:rPr>
        <w:t xml:space="preserve"> </w:t>
      </w:r>
      <w:r w:rsidRPr="00775B42">
        <w:rPr>
          <w:rFonts w:ascii="Verdana" w:hAnsi="Verdana"/>
        </w:rPr>
        <w:t>osób</w:t>
      </w:r>
      <w:r w:rsidRPr="00775B42">
        <w:rPr>
          <w:rFonts w:ascii="Verdana" w:hAnsi="Verdana"/>
          <w:spacing w:val="55"/>
        </w:rPr>
        <w:t xml:space="preserve"> </w:t>
      </w:r>
      <w:r w:rsidRPr="00775B42">
        <w:rPr>
          <w:rFonts w:ascii="Verdana" w:hAnsi="Verdana"/>
        </w:rPr>
        <w:t>wskazanych</w:t>
      </w:r>
      <w:r w:rsidRPr="00775B42">
        <w:rPr>
          <w:rFonts w:ascii="Verdana" w:hAnsi="Verdana"/>
          <w:spacing w:val="56"/>
        </w:rPr>
        <w:t xml:space="preserve"> </w:t>
      </w:r>
      <w:r w:rsidRPr="00775B42">
        <w:rPr>
          <w:rFonts w:ascii="Verdana" w:hAnsi="Verdana"/>
        </w:rPr>
        <w:t>w</w:t>
      </w:r>
      <w:r w:rsidRPr="00775B42">
        <w:rPr>
          <w:rFonts w:ascii="Verdana" w:hAnsi="Verdana"/>
          <w:spacing w:val="55"/>
        </w:rPr>
        <w:t xml:space="preserve"> </w:t>
      </w:r>
      <w:r w:rsidRPr="00775B42">
        <w:rPr>
          <w:rFonts w:ascii="Verdana" w:hAnsi="Verdana"/>
        </w:rPr>
        <w:t xml:space="preserve">§ 10 ust. </w:t>
      </w:r>
      <w:r>
        <w:rPr>
          <w:rFonts w:ascii="Verdana" w:hAnsi="Verdana"/>
        </w:rPr>
        <w:t>3</w:t>
      </w:r>
      <w:bookmarkStart w:id="3" w:name="_GoBack"/>
      <w:bookmarkEnd w:id="3"/>
      <w:r w:rsidRPr="00775B42">
        <w:rPr>
          <w:rFonts w:ascii="Verdana" w:hAnsi="Verdana"/>
        </w:rPr>
        <w:t xml:space="preserve"> umowy,</w:t>
      </w:r>
      <w:r w:rsidRPr="00775B42">
        <w:rPr>
          <w:rFonts w:ascii="Verdana" w:hAnsi="Verdana"/>
          <w:spacing w:val="56"/>
        </w:rPr>
        <w:t xml:space="preserve"> </w:t>
      </w:r>
      <w:r w:rsidRPr="00775B42">
        <w:rPr>
          <w:rFonts w:ascii="Verdana" w:hAnsi="Verdana"/>
        </w:rPr>
        <w:t>w</w:t>
      </w:r>
      <w:r w:rsidRPr="00775B42">
        <w:rPr>
          <w:rFonts w:ascii="Verdana" w:hAnsi="Verdana"/>
          <w:spacing w:val="54"/>
        </w:rPr>
        <w:t xml:space="preserve"> </w:t>
      </w:r>
      <w:r w:rsidRPr="00775B42">
        <w:rPr>
          <w:rFonts w:ascii="Verdana" w:hAnsi="Verdana"/>
        </w:rPr>
        <w:t>przypadku</w:t>
      </w:r>
      <w:r w:rsidRPr="00775B42">
        <w:rPr>
          <w:rFonts w:ascii="Verdana" w:hAnsi="Verdana"/>
          <w:spacing w:val="54"/>
        </w:rPr>
        <w:t xml:space="preserve"> </w:t>
      </w:r>
      <w:r w:rsidRPr="00775B42">
        <w:rPr>
          <w:rFonts w:ascii="Verdana" w:hAnsi="Verdana"/>
        </w:rPr>
        <w:t xml:space="preserve">wystąpienia </w:t>
      </w:r>
      <w:r w:rsidRPr="00775B42">
        <w:rPr>
          <w:rFonts w:ascii="Verdana" w:hAnsi="Verdana"/>
          <w:spacing w:val="-68"/>
        </w:rPr>
        <w:t xml:space="preserve"> </w:t>
      </w:r>
      <w:r w:rsidRPr="00775B42">
        <w:rPr>
          <w:rFonts w:ascii="Verdana" w:hAnsi="Verdana"/>
        </w:rPr>
        <w:t>o zmianę</w:t>
      </w:r>
      <w:r w:rsidRPr="00775B42">
        <w:rPr>
          <w:rFonts w:ascii="Verdana" w:hAnsi="Verdana"/>
          <w:spacing w:val="1"/>
        </w:rPr>
        <w:t xml:space="preserve"> </w:t>
      </w:r>
      <w:r w:rsidRPr="00775B42">
        <w:rPr>
          <w:rFonts w:ascii="Verdana" w:hAnsi="Verdana"/>
        </w:rPr>
        <w:t>na</w:t>
      </w:r>
      <w:r w:rsidRPr="00775B42">
        <w:rPr>
          <w:rFonts w:ascii="Verdana" w:hAnsi="Verdana"/>
          <w:spacing w:val="1"/>
        </w:rPr>
        <w:t xml:space="preserve"> </w:t>
      </w:r>
      <w:r w:rsidRPr="00775B42">
        <w:rPr>
          <w:rFonts w:ascii="Verdana" w:hAnsi="Verdana"/>
        </w:rPr>
        <w:t>wniosek</w:t>
      </w:r>
      <w:r w:rsidRPr="00775B42">
        <w:rPr>
          <w:rFonts w:ascii="Verdana" w:hAnsi="Verdana"/>
          <w:spacing w:val="1"/>
        </w:rPr>
        <w:t xml:space="preserve"> </w:t>
      </w:r>
      <w:r w:rsidRPr="00775B42">
        <w:rPr>
          <w:rFonts w:ascii="Verdana" w:hAnsi="Verdana"/>
        </w:rPr>
        <w:t>Zamawiającego</w:t>
      </w:r>
      <w:r w:rsidRPr="00775B42">
        <w:rPr>
          <w:rFonts w:ascii="Verdana" w:hAnsi="Verdana"/>
          <w:spacing w:val="1"/>
        </w:rPr>
        <w:t xml:space="preserve"> </w:t>
      </w:r>
      <w:r w:rsidRPr="00775B42">
        <w:rPr>
          <w:rFonts w:ascii="Verdana" w:hAnsi="Verdana"/>
        </w:rPr>
        <w:t>lub</w:t>
      </w:r>
      <w:r w:rsidRPr="00775B42">
        <w:rPr>
          <w:rFonts w:ascii="Verdana" w:hAnsi="Verdana"/>
          <w:spacing w:val="1"/>
        </w:rPr>
        <w:t xml:space="preserve"> </w:t>
      </w:r>
      <w:r w:rsidRPr="00775B42">
        <w:rPr>
          <w:rFonts w:ascii="Verdana" w:hAnsi="Verdana"/>
        </w:rPr>
        <w:t>Wykonawcy</w:t>
      </w:r>
      <w:r w:rsidRPr="00775B42">
        <w:rPr>
          <w:rFonts w:ascii="Verdana" w:hAnsi="Verdana"/>
          <w:spacing w:val="1"/>
        </w:rPr>
        <w:t xml:space="preserve"> </w:t>
      </w:r>
      <w:r w:rsidRPr="00775B42">
        <w:rPr>
          <w:rFonts w:ascii="Verdana" w:hAnsi="Verdana"/>
        </w:rPr>
        <w:t>–</w:t>
      </w:r>
      <w:r w:rsidRPr="00775B42">
        <w:rPr>
          <w:rFonts w:ascii="Verdana" w:hAnsi="Verdana"/>
          <w:spacing w:val="1"/>
        </w:rPr>
        <w:t xml:space="preserve"> </w:t>
      </w:r>
      <w:r w:rsidRPr="00775B42">
        <w:rPr>
          <w:rFonts w:ascii="Verdana" w:hAnsi="Verdana"/>
        </w:rPr>
        <w:t>pod</w:t>
      </w:r>
      <w:r w:rsidRPr="00775B42">
        <w:rPr>
          <w:rFonts w:ascii="Verdana" w:hAnsi="Verdana"/>
          <w:spacing w:val="1"/>
        </w:rPr>
        <w:t xml:space="preserve"> </w:t>
      </w:r>
      <w:r w:rsidRPr="00775B42">
        <w:rPr>
          <w:rFonts w:ascii="Verdana" w:hAnsi="Verdana"/>
        </w:rPr>
        <w:t>warunkiem</w:t>
      </w:r>
      <w:r w:rsidRPr="00775B42">
        <w:rPr>
          <w:rFonts w:ascii="Verdana" w:hAnsi="Verdana"/>
          <w:spacing w:val="1"/>
        </w:rPr>
        <w:t xml:space="preserve"> </w:t>
      </w:r>
      <w:r w:rsidRPr="00775B42">
        <w:rPr>
          <w:rFonts w:ascii="Verdana" w:hAnsi="Verdana"/>
        </w:rPr>
        <w:t>przedstawienia</w:t>
      </w:r>
      <w:r w:rsidRPr="00775B42">
        <w:rPr>
          <w:rFonts w:ascii="Verdana" w:hAnsi="Verdana"/>
          <w:spacing w:val="65"/>
        </w:rPr>
        <w:t xml:space="preserve"> </w:t>
      </w:r>
      <w:r w:rsidRPr="00775B42">
        <w:rPr>
          <w:rFonts w:ascii="Verdana" w:hAnsi="Verdana"/>
        </w:rPr>
        <w:t>w</w:t>
      </w:r>
      <w:r w:rsidRPr="00775B42">
        <w:rPr>
          <w:rFonts w:ascii="Verdana" w:hAnsi="Verdana"/>
          <w:spacing w:val="133"/>
        </w:rPr>
        <w:t xml:space="preserve"> </w:t>
      </w:r>
      <w:r w:rsidRPr="00775B42">
        <w:rPr>
          <w:rFonts w:ascii="Verdana" w:hAnsi="Verdana"/>
        </w:rPr>
        <w:t>jego</w:t>
      </w:r>
      <w:r w:rsidRPr="00775B42">
        <w:rPr>
          <w:rFonts w:ascii="Verdana" w:hAnsi="Verdana"/>
          <w:spacing w:val="132"/>
        </w:rPr>
        <w:t xml:space="preserve"> </w:t>
      </w:r>
      <w:r w:rsidRPr="00775B42">
        <w:rPr>
          <w:rFonts w:ascii="Verdana" w:hAnsi="Verdana"/>
        </w:rPr>
        <w:t>zastępstwie</w:t>
      </w:r>
      <w:r w:rsidRPr="00775B42">
        <w:rPr>
          <w:rFonts w:ascii="Verdana" w:hAnsi="Verdana"/>
          <w:spacing w:val="133"/>
        </w:rPr>
        <w:t xml:space="preserve"> </w:t>
      </w:r>
      <w:r w:rsidRPr="00775B42">
        <w:rPr>
          <w:rFonts w:ascii="Verdana" w:hAnsi="Verdana"/>
        </w:rPr>
        <w:t>osoby</w:t>
      </w:r>
      <w:r w:rsidRPr="00775B42">
        <w:rPr>
          <w:rFonts w:ascii="Verdana" w:hAnsi="Verdana"/>
          <w:spacing w:val="135"/>
        </w:rPr>
        <w:t xml:space="preserve"> </w:t>
      </w:r>
      <w:r w:rsidRPr="00775B42">
        <w:rPr>
          <w:rFonts w:ascii="Verdana" w:hAnsi="Verdana"/>
        </w:rPr>
        <w:t>spełniającej</w:t>
      </w:r>
      <w:r w:rsidRPr="00775B42">
        <w:rPr>
          <w:rFonts w:ascii="Verdana" w:hAnsi="Verdana"/>
          <w:spacing w:val="133"/>
        </w:rPr>
        <w:t xml:space="preserve"> </w:t>
      </w:r>
      <w:r w:rsidRPr="00775B42">
        <w:rPr>
          <w:rFonts w:ascii="Verdana" w:hAnsi="Verdana"/>
        </w:rPr>
        <w:t>warunki</w:t>
      </w:r>
      <w:r w:rsidRPr="00775B42">
        <w:rPr>
          <w:rFonts w:ascii="Verdana" w:hAnsi="Verdana"/>
          <w:spacing w:val="132"/>
        </w:rPr>
        <w:t xml:space="preserve"> </w:t>
      </w:r>
      <w:r w:rsidRPr="00775B42">
        <w:rPr>
          <w:rFonts w:ascii="Verdana" w:hAnsi="Verdana"/>
        </w:rPr>
        <w:t xml:space="preserve">udziału </w:t>
      </w:r>
      <w:r w:rsidRPr="00775B42">
        <w:rPr>
          <w:rFonts w:ascii="Verdana" w:hAnsi="Verdana"/>
          <w:w w:val="95"/>
        </w:rPr>
        <w:t>w postępowaniu opisane w Specyfikacji Warunków Zamówienia, opracowanej na</w:t>
      </w:r>
      <w:r w:rsidRPr="00775B42">
        <w:rPr>
          <w:rFonts w:ascii="Verdana" w:hAnsi="Verdana"/>
          <w:spacing w:val="1"/>
          <w:w w:val="95"/>
        </w:rPr>
        <w:t xml:space="preserve"> </w:t>
      </w:r>
      <w:r w:rsidRPr="00775B42">
        <w:rPr>
          <w:rFonts w:ascii="Verdana" w:hAnsi="Verdana"/>
        </w:rPr>
        <w:t>potrzeby postępowania oraz przedłożenia przez Wykonawcę dokumentów</w:t>
      </w:r>
      <w:r w:rsidRPr="00775B42">
        <w:rPr>
          <w:rFonts w:ascii="Verdana" w:hAnsi="Verdana"/>
          <w:spacing w:val="1"/>
        </w:rPr>
        <w:t xml:space="preserve"> </w:t>
      </w:r>
      <w:r w:rsidRPr="00775B42">
        <w:rPr>
          <w:rFonts w:ascii="Verdana" w:hAnsi="Verdana"/>
        </w:rPr>
        <w:t>wymaganych</w:t>
      </w:r>
      <w:r w:rsidRPr="00775B42">
        <w:rPr>
          <w:rFonts w:ascii="Verdana" w:hAnsi="Verdana"/>
          <w:spacing w:val="1"/>
        </w:rPr>
        <w:t xml:space="preserve"> </w:t>
      </w:r>
      <w:r w:rsidRPr="00775B42">
        <w:rPr>
          <w:rFonts w:ascii="Verdana" w:hAnsi="Verdana"/>
        </w:rPr>
        <w:t>w Specyfikacji</w:t>
      </w:r>
      <w:r w:rsidRPr="00775B42">
        <w:rPr>
          <w:rFonts w:ascii="Verdana" w:hAnsi="Verdana"/>
          <w:spacing w:val="1"/>
        </w:rPr>
        <w:t xml:space="preserve"> </w:t>
      </w:r>
      <w:r w:rsidRPr="00775B42">
        <w:rPr>
          <w:rFonts w:ascii="Verdana" w:hAnsi="Verdana"/>
        </w:rPr>
        <w:t>Warunków</w:t>
      </w:r>
      <w:r w:rsidRPr="00775B42">
        <w:rPr>
          <w:rFonts w:ascii="Verdana" w:hAnsi="Verdana"/>
          <w:spacing w:val="1"/>
        </w:rPr>
        <w:t xml:space="preserve"> </w:t>
      </w:r>
      <w:r w:rsidRPr="00775B42">
        <w:rPr>
          <w:rFonts w:ascii="Verdana" w:hAnsi="Verdana"/>
        </w:rPr>
        <w:t>Zamówienia,</w:t>
      </w:r>
      <w:r w:rsidRPr="00775B42">
        <w:rPr>
          <w:rFonts w:ascii="Verdana" w:hAnsi="Verdana"/>
          <w:spacing w:val="1"/>
        </w:rPr>
        <w:t xml:space="preserve"> </w:t>
      </w:r>
      <w:r w:rsidRPr="00775B42">
        <w:rPr>
          <w:rFonts w:ascii="Verdana" w:hAnsi="Verdana"/>
        </w:rPr>
        <w:t>dla</w:t>
      </w:r>
      <w:r w:rsidRPr="00775B42">
        <w:rPr>
          <w:rFonts w:ascii="Verdana" w:hAnsi="Verdana"/>
          <w:spacing w:val="1"/>
        </w:rPr>
        <w:t xml:space="preserve"> </w:t>
      </w:r>
      <w:r w:rsidRPr="00775B42">
        <w:rPr>
          <w:rFonts w:ascii="Verdana" w:hAnsi="Verdana"/>
        </w:rPr>
        <w:t>potwierdzenia,</w:t>
      </w:r>
      <w:r w:rsidRPr="00775B42">
        <w:rPr>
          <w:rFonts w:ascii="Verdana" w:hAnsi="Verdana"/>
          <w:spacing w:val="1"/>
        </w:rPr>
        <w:t xml:space="preserve"> </w:t>
      </w:r>
      <w:r w:rsidRPr="00775B42">
        <w:rPr>
          <w:rFonts w:ascii="Verdana" w:hAnsi="Verdana"/>
        </w:rPr>
        <w:t>że</w:t>
      </w:r>
      <w:r w:rsidRPr="00775B42">
        <w:rPr>
          <w:rFonts w:ascii="Verdana" w:hAnsi="Verdana"/>
          <w:spacing w:val="1"/>
        </w:rPr>
        <w:t xml:space="preserve"> </w:t>
      </w:r>
      <w:r w:rsidRPr="00775B42">
        <w:rPr>
          <w:rFonts w:ascii="Verdana" w:hAnsi="Verdana"/>
        </w:rPr>
        <w:t>osoba</w:t>
      </w:r>
      <w:r w:rsidRPr="00775B42">
        <w:rPr>
          <w:rFonts w:ascii="Verdana" w:hAnsi="Verdana"/>
          <w:spacing w:val="-2"/>
        </w:rPr>
        <w:t xml:space="preserve"> </w:t>
      </w:r>
      <w:r w:rsidRPr="00775B42">
        <w:rPr>
          <w:rFonts w:ascii="Verdana" w:hAnsi="Verdana"/>
        </w:rPr>
        <w:t>spełnia</w:t>
      </w:r>
      <w:r w:rsidRPr="00775B42">
        <w:rPr>
          <w:rFonts w:ascii="Verdana" w:hAnsi="Verdana"/>
          <w:spacing w:val="-2"/>
        </w:rPr>
        <w:t xml:space="preserve"> </w:t>
      </w:r>
      <w:r w:rsidRPr="00775B42">
        <w:rPr>
          <w:rFonts w:ascii="Verdana" w:hAnsi="Verdana"/>
        </w:rPr>
        <w:t>wymagania</w:t>
      </w:r>
      <w:r w:rsidRPr="00775B42">
        <w:rPr>
          <w:rFonts w:ascii="Verdana" w:hAnsi="Verdana"/>
          <w:spacing w:val="-2"/>
        </w:rPr>
        <w:t xml:space="preserve"> </w:t>
      </w:r>
      <w:r w:rsidRPr="00775B42">
        <w:rPr>
          <w:rFonts w:ascii="Verdana" w:hAnsi="Verdana"/>
        </w:rPr>
        <w:t>określone</w:t>
      </w:r>
      <w:r w:rsidRPr="00775B42">
        <w:rPr>
          <w:rFonts w:ascii="Verdana" w:hAnsi="Verdana"/>
          <w:spacing w:val="-3"/>
        </w:rPr>
        <w:t xml:space="preserve"> </w:t>
      </w:r>
      <w:r w:rsidRPr="00775B42">
        <w:rPr>
          <w:rFonts w:ascii="Verdana" w:hAnsi="Verdana"/>
        </w:rPr>
        <w:t>w</w:t>
      </w:r>
      <w:r w:rsidRPr="00775B42">
        <w:rPr>
          <w:rFonts w:ascii="Verdana" w:hAnsi="Verdana"/>
          <w:spacing w:val="-3"/>
        </w:rPr>
        <w:t xml:space="preserve"> </w:t>
      </w:r>
      <w:r w:rsidRPr="00775B42">
        <w:rPr>
          <w:rFonts w:ascii="Verdana" w:hAnsi="Verdana"/>
        </w:rPr>
        <w:t>Specyfikacji Warunków</w:t>
      </w:r>
      <w:r w:rsidRPr="00775B42">
        <w:rPr>
          <w:rFonts w:ascii="Verdana" w:hAnsi="Verdana"/>
          <w:spacing w:val="-2"/>
        </w:rPr>
        <w:t xml:space="preserve"> </w:t>
      </w:r>
      <w:r w:rsidRPr="00775B42">
        <w:rPr>
          <w:rFonts w:ascii="Verdana" w:hAnsi="Verdana"/>
        </w:rPr>
        <w:t>Zamówienia,</w:t>
      </w:r>
    </w:p>
    <w:p w:rsidR="00E333B1" w:rsidRPr="00775B42" w:rsidRDefault="00E333B1" w:rsidP="00775B42">
      <w:pPr>
        <w:pStyle w:val="ListParagraph"/>
        <w:widowControl w:val="0"/>
        <w:numPr>
          <w:ilvl w:val="0"/>
          <w:numId w:val="78"/>
        </w:numPr>
        <w:tabs>
          <w:tab w:val="left" w:pos="0"/>
          <w:tab w:val="left" w:pos="284"/>
          <w:tab w:val="left" w:pos="1187"/>
        </w:tabs>
        <w:autoSpaceDE w:val="0"/>
        <w:autoSpaceDN w:val="0"/>
        <w:spacing w:after="0" w:line="240" w:lineRule="auto"/>
        <w:jc w:val="both"/>
        <w:rPr>
          <w:rFonts w:ascii="Verdana" w:hAnsi="Verdana"/>
        </w:rPr>
      </w:pPr>
      <w:r w:rsidRPr="00775B42">
        <w:rPr>
          <w:rFonts w:ascii="Verdana" w:hAnsi="Verdana"/>
        </w:rPr>
        <w:t>zmiany</w:t>
      </w:r>
      <w:r w:rsidRPr="00775B42">
        <w:rPr>
          <w:rFonts w:ascii="Verdana" w:hAnsi="Verdana"/>
          <w:spacing w:val="-4"/>
        </w:rPr>
        <w:t xml:space="preserve"> </w:t>
      </w:r>
      <w:r w:rsidRPr="00775B42">
        <w:rPr>
          <w:rFonts w:ascii="Verdana" w:hAnsi="Verdana"/>
        </w:rPr>
        <w:t>przedstawicieli</w:t>
      </w:r>
      <w:r w:rsidRPr="00775B42">
        <w:rPr>
          <w:rFonts w:ascii="Verdana" w:hAnsi="Verdana"/>
          <w:spacing w:val="-3"/>
        </w:rPr>
        <w:t xml:space="preserve"> </w:t>
      </w:r>
      <w:r w:rsidRPr="00775B42">
        <w:rPr>
          <w:rFonts w:ascii="Verdana" w:hAnsi="Verdana"/>
        </w:rPr>
        <w:t>Zamawiającego</w:t>
      </w:r>
      <w:r w:rsidRPr="00775B42">
        <w:rPr>
          <w:rFonts w:ascii="Verdana" w:hAnsi="Verdana"/>
          <w:spacing w:val="-5"/>
        </w:rPr>
        <w:t xml:space="preserve"> </w:t>
      </w:r>
      <w:r w:rsidRPr="00775B42">
        <w:rPr>
          <w:rFonts w:ascii="Verdana" w:hAnsi="Verdana"/>
        </w:rPr>
        <w:t>na</w:t>
      </w:r>
      <w:r w:rsidRPr="00775B42">
        <w:rPr>
          <w:rFonts w:ascii="Verdana" w:hAnsi="Verdana"/>
          <w:spacing w:val="-4"/>
        </w:rPr>
        <w:t xml:space="preserve"> </w:t>
      </w:r>
      <w:r w:rsidRPr="00775B42">
        <w:rPr>
          <w:rFonts w:ascii="Verdana" w:hAnsi="Verdana"/>
        </w:rPr>
        <w:t>wniosek</w:t>
      </w:r>
      <w:r w:rsidRPr="00775B42">
        <w:rPr>
          <w:rFonts w:ascii="Verdana" w:hAnsi="Verdana"/>
          <w:spacing w:val="-2"/>
        </w:rPr>
        <w:t xml:space="preserve"> </w:t>
      </w:r>
      <w:r w:rsidRPr="00775B42">
        <w:rPr>
          <w:rFonts w:ascii="Verdana" w:hAnsi="Verdana"/>
        </w:rPr>
        <w:t>Zamawiającego,</w:t>
      </w:r>
    </w:p>
    <w:p w:rsidR="00E333B1" w:rsidRPr="00775B42" w:rsidRDefault="00E333B1" w:rsidP="00775B42">
      <w:pPr>
        <w:pStyle w:val="ListParagraph"/>
        <w:widowControl w:val="0"/>
        <w:numPr>
          <w:ilvl w:val="0"/>
          <w:numId w:val="78"/>
        </w:numPr>
        <w:tabs>
          <w:tab w:val="left" w:pos="0"/>
          <w:tab w:val="left" w:pos="284"/>
          <w:tab w:val="left" w:pos="1019"/>
        </w:tabs>
        <w:autoSpaceDE w:val="0"/>
        <w:autoSpaceDN w:val="0"/>
        <w:spacing w:after="0" w:line="240" w:lineRule="auto"/>
        <w:ind w:right="114"/>
        <w:jc w:val="both"/>
        <w:rPr>
          <w:rFonts w:ascii="Verdana" w:hAnsi="Verdana"/>
        </w:rPr>
      </w:pPr>
      <w:r w:rsidRPr="00775B42">
        <w:rPr>
          <w:rFonts w:ascii="Verdana" w:hAnsi="Verdana"/>
          <w:b/>
        </w:rPr>
        <w:t>zmiana</w:t>
      </w:r>
      <w:r w:rsidRPr="00775B42">
        <w:rPr>
          <w:rFonts w:ascii="Verdana" w:hAnsi="Verdana"/>
          <w:b/>
          <w:spacing w:val="1"/>
        </w:rPr>
        <w:t xml:space="preserve"> </w:t>
      </w:r>
      <w:r w:rsidRPr="00775B42">
        <w:rPr>
          <w:rFonts w:ascii="Verdana" w:hAnsi="Verdana"/>
          <w:b/>
        </w:rPr>
        <w:t>lub</w:t>
      </w:r>
      <w:r w:rsidRPr="00775B42">
        <w:rPr>
          <w:rFonts w:ascii="Verdana" w:hAnsi="Verdana"/>
          <w:b/>
          <w:spacing w:val="1"/>
        </w:rPr>
        <w:t xml:space="preserve"> </w:t>
      </w:r>
      <w:r w:rsidRPr="00775B42">
        <w:rPr>
          <w:rFonts w:ascii="Verdana" w:hAnsi="Verdana"/>
          <w:b/>
        </w:rPr>
        <w:t>wprowadzenie</w:t>
      </w:r>
      <w:r w:rsidRPr="00775B42">
        <w:rPr>
          <w:rFonts w:ascii="Verdana" w:hAnsi="Verdana"/>
          <w:b/>
          <w:spacing w:val="1"/>
        </w:rPr>
        <w:t xml:space="preserve"> </w:t>
      </w:r>
      <w:r w:rsidRPr="00775B42">
        <w:rPr>
          <w:rFonts w:ascii="Verdana" w:hAnsi="Verdana"/>
          <w:b/>
        </w:rPr>
        <w:t>podwykonawcy</w:t>
      </w:r>
      <w:r w:rsidRPr="00775B42">
        <w:rPr>
          <w:rFonts w:ascii="Verdana" w:hAnsi="Verdana"/>
          <w:b/>
          <w:spacing w:val="1"/>
        </w:rPr>
        <w:t xml:space="preserve"> </w:t>
      </w:r>
      <w:r w:rsidRPr="00775B42">
        <w:rPr>
          <w:rFonts w:ascii="Verdana" w:hAnsi="Verdana"/>
        </w:rPr>
        <w:t>dot.</w:t>
      </w:r>
      <w:r w:rsidRPr="00775B42">
        <w:rPr>
          <w:rFonts w:ascii="Verdana" w:hAnsi="Verdana"/>
          <w:spacing w:val="1"/>
        </w:rPr>
        <w:t xml:space="preserve"> </w:t>
      </w:r>
      <w:r w:rsidRPr="00775B42">
        <w:rPr>
          <w:rFonts w:ascii="Verdana" w:hAnsi="Verdana"/>
        </w:rPr>
        <w:t>zakresu</w:t>
      </w:r>
      <w:r w:rsidRPr="00775B42">
        <w:rPr>
          <w:rFonts w:ascii="Verdana" w:hAnsi="Verdana"/>
          <w:spacing w:val="1"/>
        </w:rPr>
        <w:t xml:space="preserve"> </w:t>
      </w:r>
      <w:r w:rsidRPr="00775B42">
        <w:rPr>
          <w:rFonts w:ascii="Verdana" w:hAnsi="Verdana"/>
        </w:rPr>
        <w:t>robót</w:t>
      </w:r>
      <w:r w:rsidRPr="00775B42">
        <w:rPr>
          <w:rFonts w:ascii="Verdana" w:hAnsi="Verdana"/>
          <w:spacing w:val="1"/>
        </w:rPr>
        <w:t xml:space="preserve"> </w:t>
      </w:r>
      <w:r w:rsidRPr="00775B42">
        <w:rPr>
          <w:rFonts w:ascii="Verdana" w:hAnsi="Verdana"/>
        </w:rPr>
        <w:t>przeznaczonych</w:t>
      </w:r>
      <w:r w:rsidRPr="00775B42">
        <w:rPr>
          <w:rFonts w:ascii="Verdana" w:hAnsi="Verdana"/>
          <w:spacing w:val="1"/>
        </w:rPr>
        <w:t xml:space="preserve"> </w:t>
      </w:r>
      <w:r w:rsidRPr="00775B42">
        <w:rPr>
          <w:rFonts w:ascii="Verdana" w:hAnsi="Verdana"/>
        </w:rPr>
        <w:t>do</w:t>
      </w:r>
      <w:r w:rsidRPr="00775B42">
        <w:rPr>
          <w:rFonts w:ascii="Verdana" w:hAnsi="Verdana"/>
          <w:spacing w:val="1"/>
        </w:rPr>
        <w:t xml:space="preserve"> </w:t>
      </w:r>
      <w:r w:rsidRPr="00775B42">
        <w:rPr>
          <w:rFonts w:ascii="Verdana" w:hAnsi="Verdana"/>
        </w:rPr>
        <w:t>wykonania</w:t>
      </w:r>
      <w:r w:rsidRPr="00775B42">
        <w:rPr>
          <w:rFonts w:ascii="Verdana" w:hAnsi="Verdana"/>
          <w:spacing w:val="1"/>
        </w:rPr>
        <w:t xml:space="preserve"> </w:t>
      </w:r>
      <w:r w:rsidRPr="00775B42">
        <w:rPr>
          <w:rFonts w:ascii="Verdana" w:hAnsi="Verdana"/>
        </w:rPr>
        <w:t>przez</w:t>
      </w:r>
      <w:r w:rsidRPr="00775B42">
        <w:rPr>
          <w:rFonts w:ascii="Verdana" w:hAnsi="Verdana"/>
          <w:spacing w:val="1"/>
        </w:rPr>
        <w:t xml:space="preserve"> </w:t>
      </w:r>
      <w:r w:rsidRPr="00775B42">
        <w:rPr>
          <w:rFonts w:ascii="Verdana" w:hAnsi="Verdana"/>
        </w:rPr>
        <w:t>podwykonawcę,</w:t>
      </w:r>
      <w:r w:rsidRPr="00775B42">
        <w:rPr>
          <w:rFonts w:ascii="Verdana" w:hAnsi="Verdana"/>
          <w:spacing w:val="1"/>
        </w:rPr>
        <w:t xml:space="preserve"> </w:t>
      </w:r>
      <w:r w:rsidRPr="00775B42">
        <w:rPr>
          <w:rFonts w:ascii="Verdana" w:hAnsi="Verdana"/>
        </w:rPr>
        <w:t>pomimo,</w:t>
      </w:r>
      <w:r w:rsidRPr="00775B42">
        <w:rPr>
          <w:rFonts w:ascii="Verdana" w:hAnsi="Verdana"/>
          <w:spacing w:val="1"/>
        </w:rPr>
        <w:t xml:space="preserve"> </w:t>
      </w:r>
      <w:r w:rsidRPr="00775B42">
        <w:rPr>
          <w:rFonts w:ascii="Verdana" w:hAnsi="Verdana"/>
        </w:rPr>
        <w:t>że</w:t>
      </w:r>
      <w:r w:rsidRPr="00775B42">
        <w:rPr>
          <w:rFonts w:ascii="Verdana" w:hAnsi="Verdana"/>
          <w:spacing w:val="1"/>
        </w:rPr>
        <w:t xml:space="preserve"> </w:t>
      </w:r>
      <w:r w:rsidRPr="00775B42">
        <w:rPr>
          <w:rFonts w:ascii="Verdana" w:hAnsi="Verdana"/>
        </w:rPr>
        <w:t>w</w:t>
      </w:r>
      <w:r w:rsidRPr="00775B42">
        <w:rPr>
          <w:rFonts w:ascii="Verdana" w:hAnsi="Verdana"/>
          <w:spacing w:val="1"/>
        </w:rPr>
        <w:t xml:space="preserve"> </w:t>
      </w:r>
      <w:r w:rsidRPr="00775B42">
        <w:rPr>
          <w:rFonts w:ascii="Verdana" w:hAnsi="Verdana"/>
        </w:rPr>
        <w:t xml:space="preserve">ofercie </w:t>
      </w:r>
      <w:r w:rsidRPr="00775B42">
        <w:rPr>
          <w:rFonts w:ascii="Verdana" w:hAnsi="Verdana"/>
          <w:spacing w:val="-68"/>
        </w:rPr>
        <w:t xml:space="preserve"> </w:t>
      </w:r>
      <w:r w:rsidRPr="00775B42">
        <w:rPr>
          <w:rFonts w:ascii="Verdana" w:hAnsi="Verdana"/>
        </w:rPr>
        <w:t>opracowanej na potrzeby postępowania, Wykonawca</w:t>
      </w:r>
      <w:r w:rsidRPr="00775B42">
        <w:rPr>
          <w:rFonts w:ascii="Verdana" w:hAnsi="Verdana"/>
          <w:spacing w:val="1"/>
        </w:rPr>
        <w:t xml:space="preserve"> </w:t>
      </w:r>
      <w:r w:rsidRPr="00775B42">
        <w:rPr>
          <w:rFonts w:ascii="Verdana" w:hAnsi="Verdana"/>
        </w:rPr>
        <w:t>nie</w:t>
      </w:r>
      <w:r w:rsidRPr="00775B42">
        <w:rPr>
          <w:rFonts w:ascii="Verdana" w:hAnsi="Verdana"/>
          <w:spacing w:val="1"/>
        </w:rPr>
        <w:t xml:space="preserve"> </w:t>
      </w:r>
      <w:r w:rsidRPr="00775B42">
        <w:rPr>
          <w:rFonts w:ascii="Verdana" w:hAnsi="Verdana"/>
        </w:rPr>
        <w:t>przedstawił</w:t>
      </w:r>
      <w:r w:rsidRPr="00775B42">
        <w:rPr>
          <w:rFonts w:ascii="Verdana" w:hAnsi="Verdana"/>
          <w:spacing w:val="1"/>
        </w:rPr>
        <w:t xml:space="preserve"> </w:t>
      </w:r>
      <w:r w:rsidRPr="00775B42">
        <w:rPr>
          <w:rFonts w:ascii="Verdana" w:hAnsi="Verdana"/>
        </w:rPr>
        <w:t>zakresu robót, który powierzy podwykonawcom, w przypadku wystąpienia zmian</w:t>
      </w:r>
      <w:r w:rsidRPr="00775B42">
        <w:rPr>
          <w:rFonts w:ascii="Verdana" w:hAnsi="Verdana"/>
          <w:spacing w:val="-68"/>
        </w:rPr>
        <w:t xml:space="preserve"> </w:t>
      </w:r>
      <w:r w:rsidRPr="00775B42">
        <w:rPr>
          <w:rFonts w:ascii="Verdana" w:hAnsi="Verdana"/>
        </w:rPr>
        <w:t>w</w:t>
      </w:r>
      <w:r w:rsidRPr="00775B42">
        <w:rPr>
          <w:rFonts w:ascii="Verdana" w:hAnsi="Verdana"/>
          <w:spacing w:val="1"/>
        </w:rPr>
        <w:t xml:space="preserve"> </w:t>
      </w:r>
      <w:r w:rsidRPr="00775B42">
        <w:rPr>
          <w:rFonts w:ascii="Verdana" w:hAnsi="Verdana"/>
        </w:rPr>
        <w:t>tym</w:t>
      </w:r>
      <w:r w:rsidRPr="00775B42">
        <w:rPr>
          <w:rFonts w:ascii="Verdana" w:hAnsi="Verdana"/>
          <w:spacing w:val="1"/>
        </w:rPr>
        <w:t xml:space="preserve"> </w:t>
      </w:r>
      <w:r w:rsidRPr="00775B42">
        <w:rPr>
          <w:rFonts w:ascii="Verdana" w:hAnsi="Verdana"/>
        </w:rPr>
        <w:t>zakresie</w:t>
      </w:r>
      <w:r w:rsidRPr="00775B42">
        <w:rPr>
          <w:rFonts w:ascii="Verdana" w:hAnsi="Verdana"/>
          <w:spacing w:val="1"/>
        </w:rPr>
        <w:t xml:space="preserve"> </w:t>
      </w:r>
      <w:r w:rsidRPr="00775B42">
        <w:rPr>
          <w:rFonts w:ascii="Verdana" w:hAnsi="Verdana"/>
        </w:rPr>
        <w:t>-</w:t>
      </w:r>
      <w:r w:rsidRPr="00775B42">
        <w:rPr>
          <w:rFonts w:ascii="Verdana" w:hAnsi="Verdana"/>
          <w:spacing w:val="1"/>
        </w:rPr>
        <w:t xml:space="preserve"> </w:t>
      </w:r>
      <w:r w:rsidRPr="00775B42">
        <w:rPr>
          <w:rFonts w:ascii="Verdana" w:hAnsi="Verdana"/>
        </w:rPr>
        <w:t>na</w:t>
      </w:r>
      <w:r w:rsidRPr="00775B42">
        <w:rPr>
          <w:rFonts w:ascii="Verdana" w:hAnsi="Verdana"/>
          <w:spacing w:val="1"/>
        </w:rPr>
        <w:t xml:space="preserve"> </w:t>
      </w:r>
      <w:r w:rsidRPr="00775B42">
        <w:rPr>
          <w:rFonts w:ascii="Verdana" w:hAnsi="Verdana"/>
        </w:rPr>
        <w:t>wniosek</w:t>
      </w:r>
      <w:r w:rsidRPr="00775B42">
        <w:rPr>
          <w:rFonts w:ascii="Verdana" w:hAnsi="Verdana"/>
          <w:spacing w:val="1"/>
        </w:rPr>
        <w:t xml:space="preserve"> </w:t>
      </w:r>
      <w:r w:rsidRPr="00775B42">
        <w:rPr>
          <w:rFonts w:ascii="Verdana" w:hAnsi="Verdana"/>
        </w:rPr>
        <w:t>Zamawiającego</w:t>
      </w:r>
      <w:r w:rsidRPr="00775B42">
        <w:rPr>
          <w:rFonts w:ascii="Verdana" w:hAnsi="Verdana"/>
          <w:spacing w:val="1"/>
        </w:rPr>
        <w:t xml:space="preserve"> </w:t>
      </w:r>
      <w:r w:rsidRPr="00775B42">
        <w:rPr>
          <w:rFonts w:ascii="Verdana" w:hAnsi="Verdana"/>
        </w:rPr>
        <w:t>lub</w:t>
      </w:r>
      <w:r w:rsidRPr="00775B42">
        <w:rPr>
          <w:rFonts w:ascii="Verdana" w:hAnsi="Verdana"/>
          <w:spacing w:val="1"/>
        </w:rPr>
        <w:t xml:space="preserve"> </w:t>
      </w:r>
      <w:r w:rsidRPr="00775B42">
        <w:rPr>
          <w:rFonts w:ascii="Verdana" w:hAnsi="Verdana"/>
        </w:rPr>
        <w:t>Wykonawcy</w:t>
      </w:r>
      <w:r w:rsidRPr="00775B42">
        <w:rPr>
          <w:rFonts w:ascii="Verdana" w:hAnsi="Verdana"/>
          <w:spacing w:val="1"/>
        </w:rPr>
        <w:t xml:space="preserve"> </w:t>
      </w:r>
      <w:r w:rsidRPr="00775B42">
        <w:rPr>
          <w:rFonts w:ascii="Verdana" w:hAnsi="Verdana"/>
        </w:rPr>
        <w:t>(bez</w:t>
      </w:r>
      <w:r w:rsidRPr="00775B42">
        <w:rPr>
          <w:rFonts w:ascii="Verdana" w:hAnsi="Verdana"/>
          <w:spacing w:val="1"/>
        </w:rPr>
        <w:t xml:space="preserve"> </w:t>
      </w:r>
      <w:r w:rsidRPr="00775B42">
        <w:rPr>
          <w:rFonts w:ascii="Verdana" w:hAnsi="Verdana"/>
        </w:rPr>
        <w:t>zmiany</w:t>
      </w:r>
      <w:r w:rsidRPr="00775B42">
        <w:rPr>
          <w:rFonts w:ascii="Verdana" w:hAnsi="Verdana"/>
          <w:spacing w:val="-68"/>
        </w:rPr>
        <w:t xml:space="preserve"> </w:t>
      </w:r>
      <w:r w:rsidRPr="00775B42">
        <w:rPr>
          <w:rFonts w:ascii="Verdana" w:hAnsi="Verdana"/>
        </w:rPr>
        <w:t>wynagrodzenia),</w:t>
      </w:r>
    </w:p>
    <w:p w:rsidR="00E333B1" w:rsidRPr="00775B42" w:rsidRDefault="00E333B1" w:rsidP="00775B42">
      <w:pPr>
        <w:pStyle w:val="ListParagraph"/>
        <w:widowControl w:val="0"/>
        <w:numPr>
          <w:ilvl w:val="0"/>
          <w:numId w:val="78"/>
        </w:numPr>
        <w:tabs>
          <w:tab w:val="left" w:pos="0"/>
          <w:tab w:val="left" w:pos="284"/>
          <w:tab w:val="left" w:pos="1019"/>
        </w:tabs>
        <w:autoSpaceDE w:val="0"/>
        <w:autoSpaceDN w:val="0"/>
        <w:spacing w:after="0" w:line="240" w:lineRule="auto"/>
        <w:ind w:right="115"/>
        <w:jc w:val="both"/>
        <w:rPr>
          <w:rFonts w:ascii="Verdana" w:hAnsi="Verdana"/>
        </w:rPr>
      </w:pPr>
      <w:r w:rsidRPr="00775B42">
        <w:rPr>
          <w:rFonts w:ascii="Verdana" w:hAnsi="Verdana"/>
          <w:b/>
        </w:rPr>
        <w:t>zmiana technologii wykonania robót</w:t>
      </w:r>
      <w:r w:rsidRPr="00775B42">
        <w:rPr>
          <w:rFonts w:ascii="Verdana" w:hAnsi="Verdana"/>
        </w:rPr>
        <w:t>, lub zmiana materiałów, jeżeli nowe</w:t>
      </w:r>
      <w:r w:rsidRPr="00775B42">
        <w:rPr>
          <w:rFonts w:ascii="Verdana" w:hAnsi="Verdana"/>
          <w:spacing w:val="1"/>
        </w:rPr>
        <w:t xml:space="preserve"> </w:t>
      </w:r>
      <w:r w:rsidRPr="00775B42">
        <w:rPr>
          <w:rFonts w:ascii="Verdana" w:hAnsi="Verdana"/>
        </w:rPr>
        <w:t>rozwiązania</w:t>
      </w:r>
      <w:r w:rsidRPr="00775B42">
        <w:rPr>
          <w:rFonts w:ascii="Verdana" w:hAnsi="Verdana"/>
          <w:spacing w:val="1"/>
        </w:rPr>
        <w:t xml:space="preserve"> </w:t>
      </w:r>
      <w:r w:rsidRPr="00775B42">
        <w:rPr>
          <w:rFonts w:ascii="Verdana" w:hAnsi="Verdana"/>
        </w:rPr>
        <w:t>będą</w:t>
      </w:r>
      <w:r w:rsidRPr="00775B42">
        <w:rPr>
          <w:rFonts w:ascii="Verdana" w:hAnsi="Verdana"/>
          <w:spacing w:val="1"/>
        </w:rPr>
        <w:t xml:space="preserve"> </w:t>
      </w:r>
      <w:r w:rsidRPr="00775B42">
        <w:rPr>
          <w:rFonts w:ascii="Verdana" w:hAnsi="Verdana"/>
        </w:rPr>
        <w:t>korzystne</w:t>
      </w:r>
      <w:r w:rsidRPr="00775B42">
        <w:rPr>
          <w:rFonts w:ascii="Verdana" w:hAnsi="Verdana"/>
          <w:spacing w:val="1"/>
        </w:rPr>
        <w:t xml:space="preserve"> </w:t>
      </w:r>
      <w:r w:rsidRPr="00775B42">
        <w:rPr>
          <w:rFonts w:ascii="Verdana" w:hAnsi="Verdana"/>
        </w:rPr>
        <w:t>dla</w:t>
      </w:r>
      <w:r w:rsidRPr="00775B42">
        <w:rPr>
          <w:rFonts w:ascii="Verdana" w:hAnsi="Verdana"/>
          <w:spacing w:val="1"/>
        </w:rPr>
        <w:t xml:space="preserve"> </w:t>
      </w:r>
      <w:r w:rsidRPr="00775B42">
        <w:rPr>
          <w:rFonts w:ascii="Verdana" w:hAnsi="Verdana"/>
        </w:rPr>
        <w:t>Zamawiającego,</w:t>
      </w:r>
      <w:r w:rsidRPr="00775B42">
        <w:rPr>
          <w:rFonts w:ascii="Verdana" w:hAnsi="Verdana"/>
          <w:spacing w:val="1"/>
        </w:rPr>
        <w:t xml:space="preserve"> </w:t>
      </w:r>
      <w:r w:rsidRPr="00775B42">
        <w:rPr>
          <w:rFonts w:ascii="Verdana" w:hAnsi="Verdana"/>
        </w:rPr>
        <w:t>przy</w:t>
      </w:r>
      <w:r w:rsidRPr="00775B42">
        <w:rPr>
          <w:rFonts w:ascii="Verdana" w:hAnsi="Verdana"/>
          <w:spacing w:val="1"/>
        </w:rPr>
        <w:t xml:space="preserve"> </w:t>
      </w:r>
      <w:r w:rsidRPr="00775B42">
        <w:rPr>
          <w:rFonts w:ascii="Verdana" w:hAnsi="Verdana"/>
        </w:rPr>
        <w:t>zachowaniu</w:t>
      </w:r>
      <w:r w:rsidRPr="00775B42">
        <w:rPr>
          <w:rFonts w:ascii="Verdana" w:hAnsi="Verdana"/>
          <w:spacing w:val="1"/>
        </w:rPr>
        <w:t xml:space="preserve"> </w:t>
      </w:r>
      <w:r w:rsidRPr="00775B42">
        <w:rPr>
          <w:rFonts w:ascii="Verdana" w:hAnsi="Verdana"/>
        </w:rPr>
        <w:t>niepogorszonych standardów</w:t>
      </w:r>
      <w:r w:rsidRPr="00775B42">
        <w:rPr>
          <w:rFonts w:ascii="Verdana" w:hAnsi="Verdana"/>
          <w:spacing w:val="1"/>
        </w:rPr>
        <w:t xml:space="preserve"> </w:t>
      </w:r>
      <w:r w:rsidRPr="00775B42">
        <w:rPr>
          <w:rFonts w:ascii="Verdana" w:hAnsi="Verdana"/>
        </w:rPr>
        <w:t>jakościowych</w:t>
      </w:r>
      <w:r w:rsidRPr="00775B42">
        <w:rPr>
          <w:rFonts w:ascii="Verdana" w:hAnsi="Verdana"/>
          <w:spacing w:val="-3"/>
        </w:rPr>
        <w:t xml:space="preserve"> </w:t>
      </w:r>
      <w:r w:rsidRPr="00775B42">
        <w:rPr>
          <w:rFonts w:ascii="Verdana" w:hAnsi="Verdana"/>
        </w:rPr>
        <w:t>(bez</w:t>
      </w:r>
      <w:r w:rsidRPr="00775B42">
        <w:rPr>
          <w:rFonts w:ascii="Verdana" w:hAnsi="Verdana"/>
          <w:spacing w:val="1"/>
        </w:rPr>
        <w:t xml:space="preserve"> </w:t>
      </w:r>
      <w:r w:rsidRPr="00775B42">
        <w:rPr>
          <w:rFonts w:ascii="Verdana" w:hAnsi="Verdana"/>
        </w:rPr>
        <w:t>zmiany</w:t>
      </w:r>
      <w:r w:rsidRPr="00775B42">
        <w:rPr>
          <w:rFonts w:ascii="Verdana" w:hAnsi="Verdana"/>
          <w:spacing w:val="-2"/>
        </w:rPr>
        <w:t xml:space="preserve"> </w:t>
      </w:r>
      <w:r w:rsidRPr="00775B42">
        <w:rPr>
          <w:rFonts w:ascii="Verdana" w:hAnsi="Verdana"/>
        </w:rPr>
        <w:t>wynagrodzenia),</w:t>
      </w:r>
    </w:p>
    <w:p w:rsidR="00E333B1" w:rsidRPr="00775B42" w:rsidRDefault="00E333B1" w:rsidP="00775B42">
      <w:pPr>
        <w:pStyle w:val="ListParagraph"/>
        <w:widowControl w:val="0"/>
        <w:numPr>
          <w:ilvl w:val="0"/>
          <w:numId w:val="78"/>
        </w:numPr>
        <w:tabs>
          <w:tab w:val="left" w:pos="0"/>
          <w:tab w:val="left" w:pos="284"/>
          <w:tab w:val="left" w:pos="1019"/>
        </w:tabs>
        <w:autoSpaceDE w:val="0"/>
        <w:autoSpaceDN w:val="0"/>
        <w:spacing w:after="0" w:line="240" w:lineRule="auto"/>
        <w:ind w:right="115"/>
        <w:jc w:val="both"/>
        <w:rPr>
          <w:rFonts w:ascii="Verdana" w:hAnsi="Verdana"/>
        </w:rPr>
      </w:pPr>
      <w:r w:rsidRPr="00775B42">
        <w:rPr>
          <w:rFonts w:ascii="Verdana" w:hAnsi="Verdana"/>
        </w:rPr>
        <w:t>w</w:t>
      </w:r>
      <w:r w:rsidRPr="00775B42">
        <w:rPr>
          <w:rFonts w:ascii="Verdana" w:hAnsi="Verdana"/>
          <w:spacing w:val="1"/>
        </w:rPr>
        <w:t xml:space="preserve"> </w:t>
      </w:r>
      <w:r w:rsidRPr="00775B42">
        <w:rPr>
          <w:rFonts w:ascii="Verdana" w:hAnsi="Verdana"/>
        </w:rPr>
        <w:t>przypadku</w:t>
      </w:r>
      <w:r w:rsidRPr="00775B42">
        <w:rPr>
          <w:rFonts w:ascii="Verdana" w:hAnsi="Verdana"/>
          <w:spacing w:val="1"/>
        </w:rPr>
        <w:t xml:space="preserve"> </w:t>
      </w:r>
      <w:r w:rsidRPr="00775B42">
        <w:rPr>
          <w:rFonts w:ascii="Verdana" w:hAnsi="Verdana"/>
        </w:rPr>
        <w:t>obniżenia</w:t>
      </w:r>
      <w:r w:rsidRPr="00775B42">
        <w:rPr>
          <w:rFonts w:ascii="Verdana" w:hAnsi="Verdana"/>
          <w:spacing w:val="1"/>
        </w:rPr>
        <w:t xml:space="preserve"> </w:t>
      </w:r>
      <w:r w:rsidRPr="00775B42">
        <w:rPr>
          <w:rFonts w:ascii="Verdana" w:hAnsi="Verdana"/>
        </w:rPr>
        <w:t>stawki</w:t>
      </w:r>
      <w:r w:rsidRPr="00775B42">
        <w:rPr>
          <w:rFonts w:ascii="Verdana" w:hAnsi="Verdana"/>
          <w:spacing w:val="1"/>
        </w:rPr>
        <w:t xml:space="preserve"> </w:t>
      </w:r>
      <w:r w:rsidRPr="00775B42">
        <w:rPr>
          <w:rFonts w:ascii="Verdana" w:hAnsi="Verdana"/>
        </w:rPr>
        <w:t>podatku</w:t>
      </w:r>
      <w:r w:rsidRPr="00775B42">
        <w:rPr>
          <w:rFonts w:ascii="Verdana" w:hAnsi="Verdana"/>
          <w:spacing w:val="1"/>
        </w:rPr>
        <w:t xml:space="preserve"> </w:t>
      </w:r>
      <w:r w:rsidRPr="00775B42">
        <w:rPr>
          <w:rFonts w:ascii="Verdana" w:hAnsi="Verdana"/>
        </w:rPr>
        <w:t>od</w:t>
      </w:r>
      <w:r w:rsidRPr="00775B42">
        <w:rPr>
          <w:rFonts w:ascii="Verdana" w:hAnsi="Verdana"/>
          <w:spacing w:val="1"/>
        </w:rPr>
        <w:t xml:space="preserve"> </w:t>
      </w:r>
      <w:r w:rsidRPr="00775B42">
        <w:rPr>
          <w:rFonts w:ascii="Verdana" w:hAnsi="Verdana"/>
        </w:rPr>
        <w:t>towarów</w:t>
      </w:r>
      <w:r w:rsidRPr="00775B42">
        <w:rPr>
          <w:rFonts w:ascii="Verdana" w:hAnsi="Verdana"/>
          <w:spacing w:val="1"/>
        </w:rPr>
        <w:t xml:space="preserve"> </w:t>
      </w:r>
      <w:r w:rsidRPr="00775B42">
        <w:rPr>
          <w:rFonts w:ascii="Verdana" w:hAnsi="Verdana"/>
        </w:rPr>
        <w:t>i</w:t>
      </w:r>
      <w:r w:rsidRPr="00775B42">
        <w:rPr>
          <w:rFonts w:ascii="Verdana" w:hAnsi="Verdana"/>
          <w:spacing w:val="1"/>
        </w:rPr>
        <w:t xml:space="preserve"> </w:t>
      </w:r>
      <w:r w:rsidRPr="00775B42">
        <w:rPr>
          <w:rFonts w:ascii="Verdana" w:hAnsi="Verdana"/>
        </w:rPr>
        <w:t>usług</w:t>
      </w:r>
      <w:r w:rsidRPr="00775B42">
        <w:rPr>
          <w:rFonts w:ascii="Verdana" w:hAnsi="Verdana"/>
          <w:spacing w:val="1"/>
        </w:rPr>
        <w:t xml:space="preserve"> </w:t>
      </w:r>
      <w:r w:rsidRPr="00775B42">
        <w:rPr>
          <w:rFonts w:ascii="Verdana" w:hAnsi="Verdana"/>
        </w:rPr>
        <w:t>wynagrodzenie</w:t>
      </w:r>
      <w:r w:rsidRPr="00775B42">
        <w:rPr>
          <w:rFonts w:ascii="Verdana" w:hAnsi="Verdana"/>
          <w:spacing w:val="1"/>
        </w:rPr>
        <w:t xml:space="preserve"> </w:t>
      </w:r>
      <w:r w:rsidRPr="00775B42">
        <w:rPr>
          <w:rFonts w:ascii="Verdana" w:hAnsi="Verdana"/>
        </w:rPr>
        <w:t>wskazane w § 17 ust. 1 umowy ulegnie stosownemu obniżeniu, z tym, że kwota</w:t>
      </w:r>
      <w:r w:rsidRPr="00775B42">
        <w:rPr>
          <w:rFonts w:ascii="Verdana" w:hAnsi="Verdana"/>
          <w:spacing w:val="1"/>
        </w:rPr>
        <w:t xml:space="preserve"> </w:t>
      </w:r>
      <w:r w:rsidRPr="00775B42">
        <w:rPr>
          <w:rFonts w:ascii="Verdana" w:hAnsi="Verdana"/>
        </w:rPr>
        <w:t>netto obliczona z uwzględnieniem obowiązującej w dacie zawarcia niniejszej</w:t>
      </w:r>
      <w:r w:rsidRPr="00775B42">
        <w:rPr>
          <w:rFonts w:ascii="Verdana" w:hAnsi="Verdana"/>
          <w:spacing w:val="1"/>
        </w:rPr>
        <w:t xml:space="preserve"> </w:t>
      </w:r>
      <w:r w:rsidRPr="00775B42">
        <w:rPr>
          <w:rFonts w:ascii="Verdana" w:hAnsi="Verdana"/>
        </w:rPr>
        <w:t>umowy</w:t>
      </w:r>
      <w:r w:rsidRPr="00775B42">
        <w:rPr>
          <w:rFonts w:ascii="Verdana" w:hAnsi="Verdana"/>
          <w:spacing w:val="2"/>
        </w:rPr>
        <w:t xml:space="preserve"> </w:t>
      </w:r>
      <w:r w:rsidRPr="00775B42">
        <w:rPr>
          <w:rFonts w:ascii="Verdana" w:hAnsi="Verdana"/>
        </w:rPr>
        <w:t>stawki podatku od</w:t>
      </w:r>
      <w:r w:rsidRPr="00775B42">
        <w:rPr>
          <w:rFonts w:ascii="Verdana" w:hAnsi="Verdana"/>
          <w:spacing w:val="-1"/>
        </w:rPr>
        <w:t xml:space="preserve"> </w:t>
      </w:r>
      <w:r w:rsidRPr="00775B42">
        <w:rPr>
          <w:rFonts w:ascii="Verdana" w:hAnsi="Verdana"/>
        </w:rPr>
        <w:t>towarów</w:t>
      </w:r>
      <w:r w:rsidRPr="00775B42">
        <w:rPr>
          <w:rFonts w:ascii="Verdana" w:hAnsi="Verdana"/>
          <w:spacing w:val="-2"/>
        </w:rPr>
        <w:t xml:space="preserve"> </w:t>
      </w:r>
      <w:r w:rsidRPr="00775B42">
        <w:rPr>
          <w:rFonts w:ascii="Verdana" w:hAnsi="Verdana"/>
        </w:rPr>
        <w:t>i</w:t>
      </w:r>
      <w:r w:rsidRPr="00775B42">
        <w:rPr>
          <w:rFonts w:ascii="Verdana" w:hAnsi="Verdana"/>
          <w:spacing w:val="2"/>
        </w:rPr>
        <w:t xml:space="preserve"> </w:t>
      </w:r>
      <w:r w:rsidRPr="00775B42">
        <w:rPr>
          <w:rFonts w:ascii="Verdana" w:hAnsi="Verdana"/>
        </w:rPr>
        <w:t>usług</w:t>
      </w:r>
      <w:r w:rsidRPr="00775B42">
        <w:rPr>
          <w:rFonts w:ascii="Verdana" w:hAnsi="Verdana"/>
          <w:spacing w:val="1"/>
        </w:rPr>
        <w:t xml:space="preserve"> </w:t>
      </w:r>
      <w:r w:rsidRPr="00775B42">
        <w:rPr>
          <w:rFonts w:ascii="Verdana" w:hAnsi="Verdana"/>
        </w:rPr>
        <w:t>nie</w:t>
      </w:r>
      <w:r w:rsidRPr="00775B42">
        <w:rPr>
          <w:rFonts w:ascii="Verdana" w:hAnsi="Verdana"/>
          <w:spacing w:val="-3"/>
        </w:rPr>
        <w:t xml:space="preserve"> </w:t>
      </w:r>
      <w:r w:rsidRPr="00775B42">
        <w:rPr>
          <w:rFonts w:ascii="Verdana" w:hAnsi="Verdana"/>
        </w:rPr>
        <w:t>ulegnie</w:t>
      </w:r>
      <w:r w:rsidRPr="00775B42">
        <w:rPr>
          <w:rFonts w:ascii="Verdana" w:hAnsi="Verdana"/>
          <w:spacing w:val="-2"/>
        </w:rPr>
        <w:t xml:space="preserve"> </w:t>
      </w:r>
      <w:r w:rsidRPr="00775B42">
        <w:rPr>
          <w:rFonts w:ascii="Verdana" w:hAnsi="Verdana"/>
        </w:rPr>
        <w:t>zmianie.</w:t>
      </w:r>
    </w:p>
    <w:p w:rsidR="00E333B1" w:rsidRPr="00775B42" w:rsidRDefault="00E333B1" w:rsidP="00775B42">
      <w:pPr>
        <w:pStyle w:val="ListParagraph"/>
        <w:widowControl w:val="0"/>
        <w:numPr>
          <w:ilvl w:val="0"/>
          <w:numId w:val="49"/>
        </w:numPr>
        <w:tabs>
          <w:tab w:val="left" w:pos="0"/>
          <w:tab w:val="left" w:pos="284"/>
        </w:tabs>
        <w:autoSpaceDE w:val="0"/>
        <w:autoSpaceDN w:val="0"/>
        <w:spacing w:after="0" w:line="240" w:lineRule="auto"/>
        <w:ind w:right="115"/>
        <w:jc w:val="both"/>
        <w:rPr>
          <w:rFonts w:ascii="Verdana" w:hAnsi="Verdana"/>
        </w:rPr>
      </w:pPr>
      <w:r w:rsidRPr="00775B42">
        <w:rPr>
          <w:rFonts w:ascii="Verdana" w:hAnsi="Verdana"/>
        </w:rPr>
        <w:t>Wniosek o ewentualne zmiany postanowień zawartej umowy Wykonawca winien</w:t>
      </w:r>
      <w:r w:rsidRPr="00775B42">
        <w:rPr>
          <w:rFonts w:ascii="Verdana" w:hAnsi="Verdana"/>
          <w:spacing w:val="1"/>
        </w:rPr>
        <w:t xml:space="preserve"> </w:t>
      </w:r>
      <w:r w:rsidRPr="00775B42">
        <w:rPr>
          <w:rFonts w:ascii="Verdana" w:hAnsi="Verdana"/>
        </w:rPr>
        <w:t>dostarczyć do Zamawiającego w terminie nie później niż 7 dni przed upływem</w:t>
      </w:r>
      <w:r w:rsidRPr="00775B42">
        <w:rPr>
          <w:rFonts w:ascii="Verdana" w:hAnsi="Verdana"/>
          <w:spacing w:val="1"/>
        </w:rPr>
        <w:t xml:space="preserve"> </w:t>
      </w:r>
      <w:r w:rsidRPr="00775B42">
        <w:rPr>
          <w:rFonts w:ascii="Verdana" w:hAnsi="Verdana"/>
        </w:rPr>
        <w:t>terminu</w:t>
      </w:r>
      <w:r w:rsidRPr="00775B42">
        <w:rPr>
          <w:rFonts w:ascii="Verdana" w:hAnsi="Verdana"/>
          <w:spacing w:val="-7"/>
        </w:rPr>
        <w:t xml:space="preserve"> </w:t>
      </w:r>
      <w:r w:rsidRPr="00775B42">
        <w:rPr>
          <w:rFonts w:ascii="Verdana" w:hAnsi="Verdana"/>
        </w:rPr>
        <w:t>umownego.</w:t>
      </w:r>
      <w:r w:rsidRPr="00775B42">
        <w:rPr>
          <w:rFonts w:ascii="Verdana" w:hAnsi="Verdana"/>
          <w:spacing w:val="-10"/>
        </w:rPr>
        <w:t xml:space="preserve"> </w:t>
      </w:r>
      <w:r w:rsidRPr="00775B42">
        <w:rPr>
          <w:rFonts w:ascii="Verdana" w:hAnsi="Verdana"/>
        </w:rPr>
        <w:t>W</w:t>
      </w:r>
      <w:r w:rsidRPr="00775B42">
        <w:rPr>
          <w:rFonts w:ascii="Verdana" w:hAnsi="Verdana"/>
          <w:spacing w:val="-6"/>
        </w:rPr>
        <w:t xml:space="preserve"> </w:t>
      </w:r>
      <w:r w:rsidRPr="00775B42">
        <w:rPr>
          <w:rFonts w:ascii="Verdana" w:hAnsi="Verdana"/>
        </w:rPr>
        <w:t>przeciwnym</w:t>
      </w:r>
      <w:r w:rsidRPr="00775B42">
        <w:rPr>
          <w:rFonts w:ascii="Verdana" w:hAnsi="Verdana"/>
          <w:spacing w:val="-8"/>
        </w:rPr>
        <w:t xml:space="preserve"> </w:t>
      </w:r>
      <w:r w:rsidRPr="00775B42">
        <w:rPr>
          <w:rFonts w:ascii="Verdana" w:hAnsi="Verdana"/>
        </w:rPr>
        <w:t>wypadku</w:t>
      </w:r>
      <w:r w:rsidRPr="00775B42">
        <w:rPr>
          <w:rFonts w:ascii="Verdana" w:hAnsi="Verdana"/>
          <w:spacing w:val="-8"/>
        </w:rPr>
        <w:t xml:space="preserve"> </w:t>
      </w:r>
      <w:r w:rsidRPr="00775B42">
        <w:rPr>
          <w:rFonts w:ascii="Verdana" w:hAnsi="Verdana"/>
        </w:rPr>
        <w:t>Zamawiający</w:t>
      </w:r>
      <w:r w:rsidRPr="00775B42">
        <w:rPr>
          <w:rFonts w:ascii="Verdana" w:hAnsi="Verdana"/>
          <w:spacing w:val="-10"/>
        </w:rPr>
        <w:t xml:space="preserve"> </w:t>
      </w:r>
      <w:r w:rsidRPr="00775B42">
        <w:rPr>
          <w:rFonts w:ascii="Verdana" w:hAnsi="Verdana"/>
        </w:rPr>
        <w:t>może</w:t>
      </w:r>
      <w:r w:rsidRPr="00775B42">
        <w:rPr>
          <w:rFonts w:ascii="Verdana" w:hAnsi="Verdana"/>
          <w:spacing w:val="-8"/>
        </w:rPr>
        <w:t xml:space="preserve"> </w:t>
      </w:r>
      <w:r w:rsidRPr="00775B42">
        <w:rPr>
          <w:rFonts w:ascii="Verdana" w:hAnsi="Verdana"/>
        </w:rPr>
        <w:t>pozostawić</w:t>
      </w:r>
      <w:r w:rsidRPr="00775B42">
        <w:rPr>
          <w:rFonts w:ascii="Verdana" w:hAnsi="Verdana"/>
          <w:spacing w:val="-10"/>
        </w:rPr>
        <w:t xml:space="preserve"> </w:t>
      </w:r>
      <w:r w:rsidRPr="00775B42">
        <w:rPr>
          <w:rFonts w:ascii="Verdana" w:hAnsi="Verdana"/>
        </w:rPr>
        <w:t>wniosek</w:t>
      </w:r>
      <w:r w:rsidRPr="00775B42">
        <w:rPr>
          <w:rFonts w:ascii="Verdana" w:hAnsi="Verdana"/>
          <w:spacing w:val="-68"/>
        </w:rPr>
        <w:t xml:space="preserve"> </w:t>
      </w:r>
      <w:r w:rsidRPr="00775B42">
        <w:rPr>
          <w:rFonts w:ascii="Verdana" w:hAnsi="Verdana"/>
        </w:rPr>
        <w:t>bez</w:t>
      </w:r>
      <w:r w:rsidRPr="00775B42">
        <w:rPr>
          <w:rFonts w:ascii="Verdana" w:hAnsi="Verdana"/>
          <w:spacing w:val="-2"/>
        </w:rPr>
        <w:t xml:space="preserve"> </w:t>
      </w:r>
      <w:r w:rsidRPr="00775B42">
        <w:rPr>
          <w:rFonts w:ascii="Verdana" w:hAnsi="Verdana"/>
        </w:rPr>
        <w:t>rozpoznania.</w:t>
      </w:r>
    </w:p>
    <w:p w:rsidR="00E333B1" w:rsidRPr="00775B42" w:rsidRDefault="00E333B1" w:rsidP="00775B42">
      <w:pPr>
        <w:pStyle w:val="ListParagraph"/>
        <w:widowControl w:val="0"/>
        <w:numPr>
          <w:ilvl w:val="0"/>
          <w:numId w:val="49"/>
        </w:numPr>
        <w:tabs>
          <w:tab w:val="left" w:pos="0"/>
          <w:tab w:val="left" w:pos="284"/>
        </w:tabs>
        <w:autoSpaceDE w:val="0"/>
        <w:autoSpaceDN w:val="0"/>
        <w:spacing w:after="0" w:line="240" w:lineRule="auto"/>
        <w:ind w:right="112"/>
        <w:jc w:val="both"/>
        <w:rPr>
          <w:rFonts w:ascii="Verdana" w:hAnsi="Verdana"/>
        </w:rPr>
      </w:pPr>
      <w:r w:rsidRPr="00775B42">
        <w:rPr>
          <w:rFonts w:ascii="Verdana" w:hAnsi="Verdana"/>
        </w:rPr>
        <w:t>Wszelkie</w:t>
      </w:r>
      <w:r w:rsidRPr="00775B42">
        <w:rPr>
          <w:rFonts w:ascii="Verdana" w:hAnsi="Verdana"/>
          <w:spacing w:val="-5"/>
        </w:rPr>
        <w:t xml:space="preserve"> </w:t>
      </w:r>
      <w:r w:rsidRPr="00775B42">
        <w:rPr>
          <w:rFonts w:ascii="Verdana" w:hAnsi="Verdana"/>
        </w:rPr>
        <w:t>zmiany</w:t>
      </w:r>
      <w:r w:rsidRPr="00775B42">
        <w:rPr>
          <w:rFonts w:ascii="Verdana" w:hAnsi="Verdana"/>
          <w:spacing w:val="-6"/>
        </w:rPr>
        <w:t xml:space="preserve"> </w:t>
      </w:r>
      <w:r w:rsidRPr="00775B42">
        <w:rPr>
          <w:rFonts w:ascii="Verdana" w:hAnsi="Verdana"/>
        </w:rPr>
        <w:t>w</w:t>
      </w:r>
      <w:r w:rsidRPr="00775B42">
        <w:rPr>
          <w:rFonts w:ascii="Verdana" w:hAnsi="Verdana"/>
          <w:spacing w:val="-3"/>
        </w:rPr>
        <w:t xml:space="preserve"> </w:t>
      </w:r>
      <w:r w:rsidRPr="00775B42">
        <w:rPr>
          <w:rFonts w:ascii="Verdana" w:hAnsi="Verdana"/>
        </w:rPr>
        <w:t>harmonogramie</w:t>
      </w:r>
      <w:r w:rsidRPr="00775B42">
        <w:rPr>
          <w:rFonts w:ascii="Verdana" w:hAnsi="Verdana"/>
          <w:spacing w:val="-5"/>
        </w:rPr>
        <w:t xml:space="preserve"> </w:t>
      </w:r>
      <w:r w:rsidRPr="00775B42">
        <w:rPr>
          <w:rFonts w:ascii="Verdana" w:hAnsi="Verdana"/>
        </w:rPr>
        <w:t>terminowo-rzeczowym</w:t>
      </w:r>
      <w:r w:rsidRPr="00775B42">
        <w:rPr>
          <w:rFonts w:ascii="Verdana" w:hAnsi="Verdana"/>
          <w:spacing w:val="-2"/>
        </w:rPr>
        <w:t xml:space="preserve"> </w:t>
      </w:r>
      <w:r w:rsidRPr="00775B42">
        <w:rPr>
          <w:rFonts w:ascii="Verdana" w:hAnsi="Verdana"/>
        </w:rPr>
        <w:t>stanowiącym</w:t>
      </w:r>
      <w:r w:rsidRPr="00775B42">
        <w:rPr>
          <w:rFonts w:ascii="Verdana" w:hAnsi="Verdana"/>
          <w:spacing w:val="-3"/>
        </w:rPr>
        <w:t xml:space="preserve"> </w:t>
      </w:r>
      <w:r w:rsidRPr="00775B42">
        <w:rPr>
          <w:rFonts w:ascii="Verdana" w:hAnsi="Verdana"/>
        </w:rPr>
        <w:t>załącznik</w:t>
      </w:r>
      <w:r w:rsidRPr="00775B42">
        <w:rPr>
          <w:rFonts w:ascii="Verdana" w:hAnsi="Verdana"/>
          <w:spacing w:val="-3"/>
        </w:rPr>
        <w:t xml:space="preserve"> </w:t>
      </w:r>
      <w:r w:rsidRPr="00775B42">
        <w:rPr>
          <w:rFonts w:ascii="Verdana" w:hAnsi="Verdana"/>
        </w:rPr>
        <w:t xml:space="preserve">nr 2 do umowy, wprowadzane na wniosek Wykonawcy i nie mające wpływu na terminy </w:t>
      </w:r>
      <w:r w:rsidRPr="00775B42">
        <w:rPr>
          <w:rFonts w:ascii="Verdana" w:hAnsi="Verdana"/>
          <w:spacing w:val="-68"/>
        </w:rPr>
        <w:t xml:space="preserve"> </w:t>
      </w:r>
      <w:r w:rsidRPr="00775B42">
        <w:rPr>
          <w:rFonts w:ascii="Verdana" w:hAnsi="Verdana"/>
        </w:rPr>
        <w:t>końcowe</w:t>
      </w:r>
      <w:r w:rsidRPr="00775B42">
        <w:rPr>
          <w:rFonts w:ascii="Verdana" w:hAnsi="Verdana"/>
          <w:spacing w:val="1"/>
        </w:rPr>
        <w:t xml:space="preserve"> </w:t>
      </w:r>
      <w:r w:rsidRPr="00775B42">
        <w:rPr>
          <w:rFonts w:ascii="Verdana" w:hAnsi="Verdana"/>
        </w:rPr>
        <w:t>realizacji</w:t>
      </w:r>
      <w:r w:rsidRPr="00775B42">
        <w:rPr>
          <w:rFonts w:ascii="Verdana" w:hAnsi="Verdana"/>
          <w:spacing w:val="1"/>
        </w:rPr>
        <w:t xml:space="preserve"> </w:t>
      </w:r>
      <w:r w:rsidRPr="00775B42">
        <w:rPr>
          <w:rFonts w:ascii="Verdana" w:hAnsi="Verdana"/>
        </w:rPr>
        <w:t>poszczególnych</w:t>
      </w:r>
      <w:r w:rsidRPr="00775B42">
        <w:rPr>
          <w:rFonts w:ascii="Verdana" w:hAnsi="Verdana"/>
          <w:spacing w:val="1"/>
        </w:rPr>
        <w:t xml:space="preserve"> </w:t>
      </w:r>
      <w:r w:rsidRPr="00775B42">
        <w:rPr>
          <w:rFonts w:ascii="Verdana" w:hAnsi="Verdana"/>
        </w:rPr>
        <w:t>etapów</w:t>
      </w:r>
      <w:r w:rsidRPr="00775B42">
        <w:rPr>
          <w:rFonts w:ascii="Verdana" w:hAnsi="Verdana"/>
          <w:spacing w:val="1"/>
        </w:rPr>
        <w:t xml:space="preserve"> </w:t>
      </w:r>
      <w:r w:rsidRPr="00775B42">
        <w:rPr>
          <w:rFonts w:ascii="Verdana" w:hAnsi="Verdana"/>
        </w:rPr>
        <w:t>przedmiotu</w:t>
      </w:r>
      <w:r w:rsidRPr="00775B42">
        <w:rPr>
          <w:rFonts w:ascii="Verdana" w:hAnsi="Verdana"/>
          <w:spacing w:val="1"/>
        </w:rPr>
        <w:t xml:space="preserve"> </w:t>
      </w:r>
      <w:r w:rsidRPr="00775B42">
        <w:rPr>
          <w:rFonts w:ascii="Verdana" w:hAnsi="Verdana"/>
        </w:rPr>
        <w:t>umowy</w:t>
      </w:r>
      <w:r w:rsidRPr="00775B42">
        <w:rPr>
          <w:rFonts w:ascii="Verdana" w:hAnsi="Verdana"/>
          <w:spacing w:val="1"/>
        </w:rPr>
        <w:t xml:space="preserve"> </w:t>
      </w:r>
      <w:r w:rsidRPr="00775B42">
        <w:rPr>
          <w:rFonts w:ascii="Verdana" w:hAnsi="Verdana"/>
        </w:rPr>
        <w:t>są</w:t>
      </w:r>
      <w:r w:rsidRPr="00775B42">
        <w:rPr>
          <w:rFonts w:ascii="Verdana" w:hAnsi="Verdana"/>
          <w:spacing w:val="1"/>
        </w:rPr>
        <w:t xml:space="preserve"> </w:t>
      </w:r>
      <w:r w:rsidRPr="00775B42">
        <w:rPr>
          <w:rFonts w:ascii="Verdana" w:hAnsi="Verdana"/>
        </w:rPr>
        <w:t>zmianami</w:t>
      </w:r>
      <w:r w:rsidRPr="00775B42">
        <w:rPr>
          <w:rFonts w:ascii="Verdana" w:hAnsi="Verdana"/>
          <w:spacing w:val="1"/>
        </w:rPr>
        <w:t xml:space="preserve"> </w:t>
      </w:r>
      <w:r w:rsidRPr="00775B42">
        <w:rPr>
          <w:rFonts w:ascii="Verdana" w:hAnsi="Verdana"/>
        </w:rPr>
        <w:t>nieistotnymi</w:t>
      </w:r>
      <w:r w:rsidRPr="00775B42">
        <w:rPr>
          <w:rFonts w:ascii="Verdana" w:hAnsi="Verdana"/>
          <w:spacing w:val="-1"/>
        </w:rPr>
        <w:t xml:space="preserve"> </w:t>
      </w:r>
      <w:r w:rsidRPr="00775B42">
        <w:rPr>
          <w:rFonts w:ascii="Verdana" w:hAnsi="Verdana"/>
        </w:rPr>
        <w:t>i</w:t>
      </w:r>
      <w:r w:rsidRPr="00775B42">
        <w:rPr>
          <w:rFonts w:ascii="Verdana" w:hAnsi="Verdana"/>
          <w:spacing w:val="2"/>
        </w:rPr>
        <w:t xml:space="preserve"> </w:t>
      </w:r>
      <w:r w:rsidRPr="00775B42">
        <w:rPr>
          <w:rFonts w:ascii="Verdana" w:hAnsi="Verdana"/>
        </w:rPr>
        <w:t>nie</w:t>
      </w:r>
      <w:r w:rsidRPr="00775B42">
        <w:rPr>
          <w:rFonts w:ascii="Verdana" w:hAnsi="Verdana"/>
          <w:spacing w:val="-2"/>
        </w:rPr>
        <w:t xml:space="preserve"> </w:t>
      </w:r>
      <w:r w:rsidRPr="00775B42">
        <w:rPr>
          <w:rFonts w:ascii="Verdana" w:hAnsi="Verdana"/>
        </w:rPr>
        <w:t>wymagają</w:t>
      </w:r>
      <w:r w:rsidRPr="00775B42">
        <w:rPr>
          <w:rFonts w:ascii="Verdana" w:hAnsi="Verdana"/>
          <w:spacing w:val="-1"/>
        </w:rPr>
        <w:t xml:space="preserve"> </w:t>
      </w:r>
      <w:r w:rsidRPr="00775B42">
        <w:rPr>
          <w:rFonts w:ascii="Verdana" w:hAnsi="Verdana"/>
        </w:rPr>
        <w:t>zmiany</w:t>
      </w:r>
      <w:r w:rsidRPr="00775B42">
        <w:rPr>
          <w:rFonts w:ascii="Verdana" w:hAnsi="Verdana"/>
          <w:spacing w:val="-1"/>
        </w:rPr>
        <w:t xml:space="preserve"> </w:t>
      </w:r>
      <w:r w:rsidRPr="00775B42">
        <w:rPr>
          <w:rFonts w:ascii="Verdana" w:hAnsi="Verdana"/>
        </w:rPr>
        <w:t>umowy.</w:t>
      </w:r>
    </w:p>
    <w:p w:rsidR="00E333B1" w:rsidRDefault="00E333B1" w:rsidP="00775B42">
      <w:pPr>
        <w:pStyle w:val="ListParagraph"/>
        <w:ind w:left="502"/>
        <w:contextualSpacing/>
        <w:jc w:val="both"/>
        <w:rPr>
          <w:rFonts w:ascii="Verdana" w:hAnsi="Verdana"/>
        </w:rPr>
      </w:pPr>
    </w:p>
    <w:p w:rsidR="00E333B1" w:rsidRPr="0058584F" w:rsidRDefault="00E333B1" w:rsidP="0058584F">
      <w:pPr>
        <w:spacing w:after="240" w:line="240" w:lineRule="auto"/>
        <w:rPr>
          <w:rFonts w:ascii="Verdana" w:hAnsi="Verdana"/>
          <w:b/>
          <w:color w:val="000000"/>
          <w:lang w:eastAsia="pl-PL"/>
        </w:rPr>
      </w:pPr>
    </w:p>
    <w:p w:rsidR="00E333B1" w:rsidRPr="00037D4B" w:rsidRDefault="00E333B1" w:rsidP="0058584F">
      <w:pPr>
        <w:spacing w:after="240" w:line="240" w:lineRule="auto"/>
        <w:jc w:val="center"/>
        <w:rPr>
          <w:rFonts w:ascii="Verdana" w:hAnsi="Verdana"/>
          <w:b/>
          <w:lang w:eastAsia="pl-PL"/>
        </w:rPr>
      </w:pPr>
      <w:r w:rsidRPr="00262E94">
        <w:rPr>
          <w:rFonts w:ascii="Verdana" w:hAnsi="Verdana"/>
          <w:b/>
          <w:lang w:eastAsia="pl-PL"/>
        </w:rPr>
        <w:t>§ 3</w:t>
      </w:r>
      <w:r>
        <w:rPr>
          <w:rFonts w:ascii="Verdana" w:hAnsi="Verdana"/>
          <w:b/>
          <w:lang w:eastAsia="pl-PL"/>
        </w:rPr>
        <w:t>2</w:t>
      </w:r>
    </w:p>
    <w:p w:rsidR="00E333B1" w:rsidRPr="003D3B18" w:rsidRDefault="00E333B1" w:rsidP="00666C71">
      <w:pPr>
        <w:numPr>
          <w:ilvl w:val="0"/>
          <w:numId w:val="51"/>
        </w:numPr>
        <w:spacing w:after="0" w:line="240" w:lineRule="auto"/>
        <w:jc w:val="both"/>
        <w:rPr>
          <w:rFonts w:ascii="Verdana" w:hAnsi="Verdana"/>
          <w:color w:val="000000"/>
          <w:lang w:eastAsia="pl-PL"/>
        </w:rPr>
      </w:pPr>
      <w:r w:rsidRPr="003D3B18">
        <w:rPr>
          <w:rFonts w:ascii="Verdana" w:hAnsi="Verdana"/>
          <w:color w:val="000000"/>
          <w:lang w:eastAsia="pl-PL"/>
        </w:rPr>
        <w:t xml:space="preserve">Wszelkie spory, które mogą powstać w związku z realizacją niniejszej umowy, strony poddają pod rozstrzygnięcie sądu powszechnego właściwego miejscowo i rzeczowo dla siedziby Zamawiającego. </w:t>
      </w:r>
    </w:p>
    <w:p w:rsidR="00E333B1" w:rsidRPr="0058584F" w:rsidRDefault="00E333B1" w:rsidP="00666C71">
      <w:pPr>
        <w:numPr>
          <w:ilvl w:val="0"/>
          <w:numId w:val="51"/>
        </w:numPr>
        <w:spacing w:after="0" w:line="240" w:lineRule="auto"/>
        <w:jc w:val="both"/>
        <w:rPr>
          <w:rFonts w:ascii="Verdana" w:hAnsi="Verdana"/>
          <w:color w:val="000000"/>
          <w:lang w:eastAsia="pl-PL"/>
        </w:rPr>
      </w:pPr>
      <w:r w:rsidRPr="003D3B18">
        <w:rPr>
          <w:rFonts w:ascii="Verdana" w:hAnsi="Verdana"/>
          <w:color w:val="000000"/>
          <w:lang w:eastAsia="pl-PL"/>
        </w:rPr>
        <w:t>Zamawiający zobowiązuje się do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E333B1" w:rsidRPr="0058584F" w:rsidRDefault="00E333B1" w:rsidP="00666C71">
      <w:pPr>
        <w:numPr>
          <w:ilvl w:val="0"/>
          <w:numId w:val="51"/>
        </w:numPr>
        <w:spacing w:after="0" w:line="240" w:lineRule="auto"/>
        <w:jc w:val="both"/>
        <w:rPr>
          <w:rFonts w:ascii="Verdana" w:hAnsi="Verdana"/>
          <w:color w:val="000000"/>
          <w:lang w:eastAsia="pl-PL"/>
        </w:rPr>
      </w:pPr>
      <w:r w:rsidRPr="0058584F">
        <w:rPr>
          <w:rFonts w:ascii="Verdana" w:hAnsi="Verdana"/>
          <w:color w:val="000000"/>
          <w:lang w:eastAsia="pl-PL"/>
        </w:rPr>
        <w:t>Umowa podlega prawu polskiemu, zarówno materialnemu jak i procesowemu.</w:t>
      </w:r>
    </w:p>
    <w:p w:rsidR="00E333B1" w:rsidRPr="0058584F" w:rsidRDefault="00E333B1" w:rsidP="00666C71">
      <w:pPr>
        <w:numPr>
          <w:ilvl w:val="0"/>
          <w:numId w:val="51"/>
        </w:numPr>
        <w:spacing w:after="0" w:line="240" w:lineRule="auto"/>
        <w:jc w:val="both"/>
        <w:rPr>
          <w:rFonts w:ascii="Verdana" w:hAnsi="Verdana"/>
          <w:color w:val="000000"/>
          <w:lang w:eastAsia="pl-PL"/>
        </w:rPr>
      </w:pPr>
      <w:r w:rsidRPr="0058584F">
        <w:rPr>
          <w:rFonts w:ascii="Verdana" w:hAnsi="Verdana"/>
          <w:color w:val="000000"/>
          <w:lang w:eastAsia="pl-PL"/>
        </w:rPr>
        <w:t>Wszelkie ewentualne zmiany niniejszej umowy wymagają formy pisemnej, pod rygorem nieważności.</w:t>
      </w:r>
    </w:p>
    <w:p w:rsidR="00E333B1" w:rsidRPr="0058584F" w:rsidRDefault="00E333B1" w:rsidP="00666C71">
      <w:pPr>
        <w:numPr>
          <w:ilvl w:val="0"/>
          <w:numId w:val="51"/>
        </w:numPr>
        <w:spacing w:after="0" w:line="240" w:lineRule="auto"/>
        <w:jc w:val="both"/>
        <w:rPr>
          <w:rFonts w:ascii="Verdana" w:hAnsi="Verdana"/>
          <w:color w:val="000000"/>
          <w:lang w:eastAsia="pl-PL"/>
        </w:rPr>
      </w:pPr>
      <w:r w:rsidRPr="0058584F">
        <w:rPr>
          <w:rFonts w:ascii="Verdana" w:hAnsi="Verdana"/>
          <w:color w:val="000000"/>
          <w:lang w:eastAsia="pl-PL"/>
        </w:rPr>
        <w:t>W sprawach nieuregulowanych niniejszą umową mają zastosowanie przepisy Kodeksu Cywilnego, Prawa Budowlanego, Prawa zamówień publicznych.</w:t>
      </w:r>
    </w:p>
    <w:p w:rsidR="00E333B1" w:rsidRPr="0058584F" w:rsidRDefault="00E333B1" w:rsidP="00666C71">
      <w:pPr>
        <w:numPr>
          <w:ilvl w:val="0"/>
          <w:numId w:val="51"/>
        </w:numPr>
        <w:spacing w:after="0" w:line="240" w:lineRule="auto"/>
        <w:jc w:val="both"/>
        <w:rPr>
          <w:rFonts w:ascii="Verdana" w:hAnsi="Verdana"/>
          <w:color w:val="000000"/>
          <w:lang w:eastAsia="pl-PL"/>
        </w:rPr>
      </w:pPr>
      <w:r w:rsidRPr="0058584F">
        <w:rPr>
          <w:rFonts w:ascii="Verdana" w:hAnsi="Verdana"/>
          <w:color w:val="000000"/>
          <w:lang w:eastAsia="pl-PL"/>
        </w:rPr>
        <w:t>Umowę sporządzono w 4-ch jednobrzmiących egzemplarzach, po 2 egzemplarze dla każdej ze stron.</w:t>
      </w:r>
    </w:p>
    <w:p w:rsidR="00E333B1" w:rsidRPr="0058584F" w:rsidRDefault="00E333B1" w:rsidP="0058584F">
      <w:pPr>
        <w:spacing w:after="240" w:line="240" w:lineRule="auto"/>
        <w:jc w:val="center"/>
        <w:rPr>
          <w:rFonts w:ascii="Verdana" w:hAnsi="Verdana"/>
          <w:b/>
          <w:color w:val="000000"/>
          <w:lang w:eastAsia="pl-PL"/>
        </w:rPr>
      </w:pPr>
    </w:p>
    <w:p w:rsidR="00E333B1" w:rsidRPr="0058584F" w:rsidRDefault="00E333B1" w:rsidP="0058584F">
      <w:pPr>
        <w:spacing w:after="240" w:line="240" w:lineRule="auto"/>
        <w:jc w:val="center"/>
        <w:rPr>
          <w:rFonts w:ascii="Verdana" w:hAnsi="Verdana"/>
          <w:b/>
          <w:color w:val="000000"/>
          <w:lang w:eastAsia="pl-PL"/>
        </w:rPr>
      </w:pPr>
    </w:p>
    <w:p w:rsidR="00E333B1" w:rsidRPr="0058584F" w:rsidRDefault="00E333B1" w:rsidP="0058584F">
      <w:pPr>
        <w:spacing w:after="240" w:line="240" w:lineRule="auto"/>
        <w:jc w:val="center"/>
        <w:rPr>
          <w:rFonts w:ascii="Verdana" w:hAnsi="Verdana"/>
          <w:b/>
          <w:color w:val="000000"/>
          <w:lang w:eastAsia="pl-PL"/>
        </w:rPr>
      </w:pPr>
      <w:r w:rsidRPr="0058584F">
        <w:rPr>
          <w:rFonts w:ascii="Verdana" w:hAnsi="Verdana"/>
          <w:b/>
          <w:color w:val="000000"/>
          <w:lang w:eastAsia="pl-PL"/>
        </w:rPr>
        <w:t>Zamawiający :</w:t>
      </w:r>
      <w:r w:rsidRPr="0058584F">
        <w:rPr>
          <w:rFonts w:ascii="Verdana" w:hAnsi="Verdana"/>
          <w:b/>
          <w:color w:val="000000"/>
          <w:lang w:eastAsia="pl-PL"/>
        </w:rPr>
        <w:tab/>
      </w:r>
      <w:r w:rsidRPr="0058584F">
        <w:rPr>
          <w:rFonts w:ascii="Verdana" w:hAnsi="Verdana"/>
          <w:b/>
          <w:color w:val="000000"/>
          <w:lang w:eastAsia="pl-PL"/>
        </w:rPr>
        <w:tab/>
      </w:r>
      <w:r w:rsidRPr="0058584F">
        <w:rPr>
          <w:rFonts w:ascii="Verdana" w:hAnsi="Verdana"/>
          <w:b/>
          <w:color w:val="000000"/>
          <w:lang w:eastAsia="pl-PL"/>
        </w:rPr>
        <w:tab/>
      </w:r>
      <w:r w:rsidRPr="0058584F">
        <w:rPr>
          <w:rFonts w:ascii="Verdana" w:hAnsi="Verdana"/>
          <w:b/>
          <w:color w:val="000000"/>
          <w:lang w:eastAsia="pl-PL"/>
        </w:rPr>
        <w:tab/>
      </w:r>
      <w:r w:rsidRPr="0058584F">
        <w:rPr>
          <w:rFonts w:ascii="Verdana" w:hAnsi="Verdana"/>
          <w:b/>
          <w:color w:val="000000"/>
          <w:lang w:eastAsia="pl-PL"/>
        </w:rPr>
        <w:tab/>
      </w:r>
      <w:r w:rsidRPr="0058584F">
        <w:rPr>
          <w:rFonts w:ascii="Verdana" w:hAnsi="Verdana"/>
          <w:b/>
          <w:color w:val="000000"/>
          <w:lang w:eastAsia="pl-PL"/>
        </w:rPr>
        <w:tab/>
        <w:t>Wykonawca :</w:t>
      </w:r>
    </w:p>
    <w:p w:rsidR="00E333B1" w:rsidRPr="0058584F" w:rsidRDefault="00E333B1" w:rsidP="0058584F">
      <w:pPr>
        <w:rPr>
          <w:rFonts w:ascii="Verdana" w:hAnsi="Verdana"/>
          <w:lang w:eastAsia="pl-PL"/>
        </w:rPr>
      </w:pPr>
    </w:p>
    <w:p w:rsidR="00E333B1" w:rsidRDefault="00E333B1" w:rsidP="0058584F">
      <w:pPr>
        <w:jc w:val="both"/>
        <w:rPr>
          <w:rFonts w:ascii="Verdana" w:hAnsi="Verdana"/>
          <w:sz w:val="20"/>
          <w:szCs w:val="20"/>
          <w:lang w:eastAsia="pl-PL"/>
        </w:rPr>
      </w:pPr>
    </w:p>
    <w:p w:rsidR="00E333B1" w:rsidRPr="0058584F" w:rsidRDefault="00E333B1" w:rsidP="0058584F">
      <w:pPr>
        <w:jc w:val="both"/>
        <w:rPr>
          <w:rFonts w:ascii="Verdana" w:hAnsi="Verdana"/>
          <w:sz w:val="20"/>
          <w:szCs w:val="20"/>
          <w:lang w:eastAsia="pl-PL"/>
        </w:rPr>
      </w:pPr>
    </w:p>
    <w:p w:rsidR="00E333B1" w:rsidRPr="00D9326F" w:rsidRDefault="00E333B1" w:rsidP="0058584F">
      <w:pPr>
        <w:jc w:val="both"/>
        <w:rPr>
          <w:rFonts w:ascii="Verdana" w:hAnsi="Verdana"/>
          <w:sz w:val="20"/>
          <w:szCs w:val="20"/>
          <w:u w:val="single"/>
          <w:lang w:eastAsia="pl-PL"/>
        </w:rPr>
      </w:pPr>
      <w:r w:rsidRPr="00D9326F">
        <w:rPr>
          <w:rFonts w:ascii="Verdana" w:hAnsi="Verdana"/>
          <w:sz w:val="20"/>
          <w:szCs w:val="20"/>
          <w:u w:val="single"/>
          <w:lang w:eastAsia="pl-PL"/>
        </w:rPr>
        <w:t>Załączniki:</w:t>
      </w:r>
    </w:p>
    <w:p w:rsidR="00E333B1" w:rsidRDefault="00E333B1" w:rsidP="00666C71">
      <w:pPr>
        <w:numPr>
          <w:ilvl w:val="0"/>
          <w:numId w:val="57"/>
        </w:numPr>
        <w:spacing w:after="0" w:line="240" w:lineRule="auto"/>
        <w:contextualSpacing/>
        <w:jc w:val="both"/>
        <w:rPr>
          <w:rFonts w:ascii="Verdana" w:hAnsi="Verdana"/>
          <w:sz w:val="20"/>
          <w:szCs w:val="20"/>
          <w:lang w:eastAsia="pl-PL"/>
        </w:rPr>
      </w:pPr>
      <w:r>
        <w:rPr>
          <w:rFonts w:ascii="Verdana" w:hAnsi="Verdana"/>
          <w:sz w:val="20"/>
          <w:szCs w:val="20"/>
          <w:lang w:eastAsia="pl-PL"/>
        </w:rPr>
        <w:t xml:space="preserve">Wzór Harmonogramu Terminowo-Rzeczowo-Finansowego. </w:t>
      </w:r>
    </w:p>
    <w:p w:rsidR="00E333B1" w:rsidRPr="0058584F" w:rsidRDefault="00E333B1" w:rsidP="00666C71">
      <w:pPr>
        <w:numPr>
          <w:ilvl w:val="0"/>
          <w:numId w:val="57"/>
        </w:numPr>
        <w:spacing w:after="0" w:line="240" w:lineRule="auto"/>
        <w:contextualSpacing/>
        <w:jc w:val="both"/>
        <w:rPr>
          <w:rFonts w:ascii="Verdana" w:hAnsi="Verdana"/>
          <w:sz w:val="20"/>
          <w:szCs w:val="20"/>
          <w:lang w:eastAsia="pl-PL"/>
        </w:rPr>
      </w:pPr>
      <w:r w:rsidRPr="0058584F">
        <w:rPr>
          <w:rFonts w:ascii="Verdana" w:hAnsi="Verdana"/>
          <w:sz w:val="20"/>
          <w:szCs w:val="20"/>
          <w:lang w:eastAsia="pl-PL"/>
        </w:rPr>
        <w:t>Wzór potwierdzenia podwykonawców o braku wymagalnych wierzytelności wobec Wykonawcy,</w:t>
      </w:r>
    </w:p>
    <w:p w:rsidR="00E333B1" w:rsidRDefault="00E333B1" w:rsidP="00666C71">
      <w:pPr>
        <w:numPr>
          <w:ilvl w:val="0"/>
          <w:numId w:val="57"/>
        </w:numPr>
        <w:spacing w:after="0" w:line="240" w:lineRule="auto"/>
        <w:contextualSpacing/>
        <w:jc w:val="both"/>
        <w:rPr>
          <w:rFonts w:ascii="Verdana" w:hAnsi="Verdana"/>
          <w:sz w:val="20"/>
          <w:szCs w:val="20"/>
          <w:lang w:eastAsia="pl-PL"/>
        </w:rPr>
      </w:pPr>
      <w:r w:rsidRPr="0058584F">
        <w:rPr>
          <w:rFonts w:ascii="Verdana" w:hAnsi="Verdana"/>
          <w:sz w:val="20"/>
          <w:szCs w:val="20"/>
          <w:lang w:eastAsia="pl-PL"/>
        </w:rPr>
        <w:t>Wzór potwierdzenia podwykonawców o wypłaceniu im pełnego wynagrodzenia za wykonywane przez nich części Inwestycji.</w:t>
      </w:r>
    </w:p>
    <w:p w:rsidR="00E333B1" w:rsidRPr="0058584F" w:rsidRDefault="00E333B1" w:rsidP="00666C71">
      <w:pPr>
        <w:numPr>
          <w:ilvl w:val="0"/>
          <w:numId w:val="57"/>
        </w:numPr>
        <w:spacing w:after="0" w:line="240" w:lineRule="auto"/>
        <w:contextualSpacing/>
        <w:jc w:val="both"/>
        <w:rPr>
          <w:rFonts w:ascii="Verdana" w:hAnsi="Verdana"/>
          <w:sz w:val="20"/>
          <w:szCs w:val="20"/>
          <w:lang w:eastAsia="pl-PL"/>
        </w:rPr>
      </w:pPr>
      <w:r w:rsidRPr="002A07F5">
        <w:rPr>
          <w:rFonts w:ascii="Verdana" w:hAnsi="Verdana"/>
          <w:sz w:val="20"/>
          <w:szCs w:val="20"/>
          <w:lang w:eastAsia="pl-PL"/>
        </w:rPr>
        <w:t>umocowanie do reprezentowania</w:t>
      </w:r>
      <w:r>
        <w:rPr>
          <w:rFonts w:ascii="Verdana" w:hAnsi="Verdana"/>
          <w:sz w:val="20"/>
          <w:szCs w:val="20"/>
          <w:lang w:eastAsia="pl-PL"/>
        </w:rPr>
        <w:t xml:space="preserve"> Wykonawcy – odpowiednio w zależności od formy organizacyjnej </w:t>
      </w:r>
    </w:p>
    <w:p w:rsidR="00E333B1" w:rsidRDefault="00E333B1">
      <w:pPr>
        <w:rPr>
          <w:rFonts w:ascii="Verdana" w:hAnsi="Verdana"/>
          <w:b/>
          <w:sz w:val="20"/>
          <w:szCs w:val="20"/>
          <w:lang w:eastAsia="pl-PL"/>
        </w:rPr>
      </w:pPr>
      <w:r>
        <w:rPr>
          <w:rFonts w:ascii="Verdana" w:hAnsi="Verdana"/>
          <w:b/>
          <w:sz w:val="20"/>
          <w:szCs w:val="20"/>
          <w:lang w:eastAsia="pl-PL"/>
        </w:rPr>
        <w:br w:type="page"/>
      </w:r>
    </w:p>
    <w:p w:rsidR="00E333B1" w:rsidRPr="00617940" w:rsidRDefault="00E333B1" w:rsidP="00617940">
      <w:pPr>
        <w:jc w:val="center"/>
        <w:rPr>
          <w:b/>
          <w:bCs/>
        </w:rPr>
      </w:pPr>
    </w:p>
    <w:p w:rsidR="00E333B1" w:rsidRPr="0058584F" w:rsidRDefault="00E333B1" w:rsidP="0058584F">
      <w:pPr>
        <w:rPr>
          <w:rFonts w:ascii="Verdana" w:hAnsi="Verdana"/>
          <w:b/>
          <w:sz w:val="20"/>
          <w:szCs w:val="20"/>
          <w:lang w:eastAsia="pl-PL"/>
        </w:rPr>
      </w:pPr>
    </w:p>
    <w:p w:rsidR="00E333B1" w:rsidRPr="0058584F" w:rsidRDefault="00E333B1" w:rsidP="002B21C7">
      <w:pPr>
        <w:ind w:left="5664" w:firstLine="708"/>
        <w:jc w:val="both"/>
        <w:rPr>
          <w:rFonts w:ascii="Verdana" w:hAnsi="Verdana"/>
          <w:b/>
          <w:sz w:val="20"/>
          <w:szCs w:val="20"/>
          <w:lang w:eastAsia="pl-PL"/>
        </w:rPr>
      </w:pPr>
      <w:r w:rsidRPr="0058584F">
        <w:rPr>
          <w:rFonts w:ascii="Verdana" w:hAnsi="Verdana"/>
          <w:b/>
          <w:sz w:val="20"/>
          <w:szCs w:val="20"/>
          <w:lang w:eastAsia="pl-PL"/>
        </w:rPr>
        <w:t xml:space="preserve">Załącznik nr </w:t>
      </w:r>
      <w:r>
        <w:rPr>
          <w:rFonts w:ascii="Verdana" w:hAnsi="Verdana"/>
          <w:b/>
          <w:sz w:val="20"/>
          <w:szCs w:val="20"/>
          <w:lang w:eastAsia="pl-PL"/>
        </w:rPr>
        <w:t>2</w:t>
      </w:r>
    </w:p>
    <w:p w:rsidR="00E333B1" w:rsidRPr="0058584F" w:rsidRDefault="00E333B1" w:rsidP="0058584F">
      <w:pPr>
        <w:jc w:val="both"/>
        <w:rPr>
          <w:rFonts w:ascii="Verdana" w:hAnsi="Verdana"/>
          <w:sz w:val="20"/>
          <w:szCs w:val="20"/>
          <w:lang w:eastAsia="pl-PL"/>
        </w:rPr>
      </w:pPr>
    </w:p>
    <w:p w:rsidR="00E333B1" w:rsidRPr="0058584F" w:rsidRDefault="00E333B1" w:rsidP="0058584F">
      <w:pPr>
        <w:rPr>
          <w:rFonts w:ascii="Verdana" w:hAnsi="Verdana"/>
          <w:lang w:eastAsia="pl-PL"/>
        </w:rPr>
      </w:pPr>
    </w:p>
    <w:p w:rsidR="00E333B1" w:rsidRPr="0058584F" w:rsidRDefault="00E333B1" w:rsidP="0058584F">
      <w:pPr>
        <w:jc w:val="center"/>
        <w:rPr>
          <w:rFonts w:ascii="Verdana" w:hAnsi="Verdana"/>
          <w:b/>
          <w:lang w:eastAsia="pl-PL"/>
        </w:rPr>
      </w:pPr>
      <w:r w:rsidRPr="0058584F">
        <w:rPr>
          <w:rFonts w:ascii="Verdana" w:hAnsi="Verdana"/>
          <w:b/>
          <w:lang w:eastAsia="pl-PL"/>
        </w:rPr>
        <w:t>Oświadczenie podwykonawcy (dalszego podwykonawcy)</w:t>
      </w:r>
    </w:p>
    <w:p w:rsidR="00E333B1" w:rsidRPr="0058584F" w:rsidRDefault="00E333B1" w:rsidP="0058584F">
      <w:pPr>
        <w:rPr>
          <w:rFonts w:ascii="Verdana" w:hAnsi="Verdana"/>
          <w:lang w:eastAsia="pl-PL"/>
        </w:rPr>
      </w:pPr>
    </w:p>
    <w:p w:rsidR="00E333B1" w:rsidRPr="0058584F" w:rsidRDefault="00E333B1" w:rsidP="0058584F">
      <w:pPr>
        <w:jc w:val="center"/>
        <w:rPr>
          <w:rFonts w:ascii="Verdana" w:hAnsi="Verdana"/>
          <w:b/>
          <w:lang w:eastAsia="pl-PL"/>
        </w:rPr>
      </w:pPr>
      <w:r w:rsidRPr="0058584F">
        <w:rPr>
          <w:rFonts w:ascii="Verdana" w:hAnsi="Verdana"/>
          <w:b/>
          <w:lang w:eastAsia="pl-PL"/>
        </w:rPr>
        <w:t>§ 1</w:t>
      </w:r>
    </w:p>
    <w:p w:rsidR="00E333B1" w:rsidRPr="0058584F" w:rsidRDefault="00E333B1" w:rsidP="0058584F">
      <w:pPr>
        <w:rPr>
          <w:rFonts w:ascii="Verdana" w:hAnsi="Verdana"/>
          <w:lang w:eastAsia="pl-PL"/>
        </w:rPr>
      </w:pPr>
    </w:p>
    <w:p w:rsidR="00E333B1" w:rsidRPr="0058584F" w:rsidRDefault="00E333B1" w:rsidP="0058584F">
      <w:pPr>
        <w:jc w:val="both"/>
        <w:rPr>
          <w:rFonts w:ascii="Verdana" w:hAnsi="Verdana"/>
          <w:lang w:eastAsia="pl-PL"/>
        </w:rPr>
      </w:pPr>
      <w:r w:rsidRPr="0058584F">
        <w:rPr>
          <w:rFonts w:ascii="Verdana" w:hAnsi="Verdana"/>
          <w:lang w:eastAsia="pl-PL"/>
        </w:rPr>
        <w:t>…………………………………………………, forma działalności ……………………., KRS …………………… NIP ……………….. REGON ………………………………</w:t>
      </w:r>
    </w:p>
    <w:p w:rsidR="00E333B1" w:rsidRPr="0058584F" w:rsidRDefault="00E333B1" w:rsidP="0058584F">
      <w:pPr>
        <w:jc w:val="both"/>
        <w:rPr>
          <w:rFonts w:ascii="Verdana" w:hAnsi="Verdana"/>
          <w:lang w:eastAsia="pl-PL"/>
        </w:rPr>
      </w:pPr>
      <w:r w:rsidRPr="0058584F">
        <w:rPr>
          <w:rFonts w:ascii="Verdana" w:hAnsi="Verdana"/>
          <w:lang w:eastAsia="pl-PL"/>
        </w:rPr>
        <w:t>reprezentowany przez:</w:t>
      </w:r>
    </w:p>
    <w:p w:rsidR="00E333B1" w:rsidRPr="0058584F" w:rsidRDefault="00E333B1" w:rsidP="0058584F">
      <w:pPr>
        <w:jc w:val="both"/>
        <w:rPr>
          <w:rFonts w:ascii="Verdana" w:hAnsi="Verdana"/>
          <w:lang w:eastAsia="pl-PL"/>
        </w:rPr>
      </w:pPr>
      <w:r w:rsidRPr="0058584F">
        <w:rPr>
          <w:rFonts w:ascii="Verdana" w:hAnsi="Verdana"/>
          <w:lang w:eastAsia="pl-PL"/>
        </w:rPr>
        <w:t>…………………………………………………</w:t>
      </w:r>
    </w:p>
    <w:p w:rsidR="00E333B1" w:rsidRPr="0058584F" w:rsidRDefault="00E333B1" w:rsidP="0058584F">
      <w:pPr>
        <w:jc w:val="both"/>
        <w:rPr>
          <w:rFonts w:ascii="Verdana" w:hAnsi="Verdana"/>
          <w:lang w:eastAsia="pl-PL"/>
        </w:rPr>
      </w:pPr>
      <w:r w:rsidRPr="0058584F">
        <w:rPr>
          <w:rFonts w:ascii="Verdana" w:hAnsi="Verdana"/>
          <w:lang w:eastAsia="pl-PL"/>
        </w:rPr>
        <w:t>jest Podwykonawcą ………….…………………., dalej zwanego Wykonawcą, przy realizacji inwestycji pod nazwą……………………………………………………….. realizowanej na rzecz Powiatu Wielickiego, dalej zwanego Zamawiającym.</w:t>
      </w:r>
    </w:p>
    <w:p w:rsidR="00E333B1" w:rsidRPr="0058584F" w:rsidRDefault="00E333B1" w:rsidP="0058584F">
      <w:pPr>
        <w:rPr>
          <w:rFonts w:ascii="Verdana" w:hAnsi="Verdana"/>
          <w:lang w:eastAsia="pl-PL"/>
        </w:rPr>
      </w:pPr>
    </w:p>
    <w:p w:rsidR="00E333B1" w:rsidRPr="0058584F" w:rsidRDefault="00E333B1" w:rsidP="0058584F">
      <w:pPr>
        <w:jc w:val="center"/>
        <w:rPr>
          <w:rFonts w:ascii="Verdana" w:hAnsi="Verdana"/>
          <w:b/>
          <w:lang w:eastAsia="pl-PL"/>
        </w:rPr>
      </w:pPr>
      <w:r w:rsidRPr="0058584F">
        <w:rPr>
          <w:rFonts w:ascii="Verdana" w:hAnsi="Verdana"/>
          <w:b/>
          <w:lang w:eastAsia="pl-PL"/>
        </w:rPr>
        <w:t>§ 2</w:t>
      </w:r>
    </w:p>
    <w:p w:rsidR="00E333B1" w:rsidRPr="0058584F" w:rsidRDefault="00E333B1" w:rsidP="0058584F">
      <w:pPr>
        <w:rPr>
          <w:rFonts w:ascii="Verdana" w:hAnsi="Verdana"/>
          <w:lang w:eastAsia="pl-PL"/>
        </w:rPr>
      </w:pPr>
    </w:p>
    <w:p w:rsidR="00E333B1" w:rsidRPr="0058584F" w:rsidRDefault="00E333B1" w:rsidP="0058584F">
      <w:pPr>
        <w:jc w:val="both"/>
        <w:rPr>
          <w:rFonts w:ascii="Verdana" w:hAnsi="Verdana"/>
          <w:lang w:eastAsia="pl-PL"/>
        </w:rPr>
      </w:pPr>
      <w:r w:rsidRPr="0058584F">
        <w:rPr>
          <w:rFonts w:ascii="Verdana" w:hAnsi="Verdana"/>
          <w:lang w:eastAsia="pl-PL"/>
        </w:rPr>
        <w:t>Podwykonawca oświadcza, że wykonuje dla Wykonawcy  następujące roboty budowlane w ramach realizacji przez Wykonawcę Inwestycji:</w:t>
      </w:r>
    </w:p>
    <w:p w:rsidR="00E333B1" w:rsidRPr="0058584F" w:rsidRDefault="00E333B1" w:rsidP="00666C71">
      <w:pPr>
        <w:numPr>
          <w:ilvl w:val="0"/>
          <w:numId w:val="60"/>
        </w:numPr>
        <w:spacing w:after="0" w:line="240" w:lineRule="auto"/>
        <w:contextualSpacing/>
        <w:jc w:val="both"/>
        <w:rPr>
          <w:rFonts w:ascii="Verdana" w:hAnsi="Verdana"/>
          <w:lang w:eastAsia="pl-PL"/>
        </w:rPr>
      </w:pPr>
      <w:r w:rsidRPr="0058584F">
        <w:rPr>
          <w:rFonts w:ascii="Verdana" w:hAnsi="Verdana"/>
          <w:lang w:eastAsia="pl-PL"/>
        </w:rPr>
        <w:t>…………………..</w:t>
      </w:r>
    </w:p>
    <w:p w:rsidR="00E333B1" w:rsidRPr="0058584F" w:rsidRDefault="00E333B1" w:rsidP="00666C71">
      <w:pPr>
        <w:numPr>
          <w:ilvl w:val="0"/>
          <w:numId w:val="60"/>
        </w:numPr>
        <w:spacing w:after="0" w:line="240" w:lineRule="auto"/>
        <w:contextualSpacing/>
        <w:jc w:val="both"/>
        <w:rPr>
          <w:rFonts w:ascii="Verdana" w:hAnsi="Verdana"/>
          <w:lang w:eastAsia="pl-PL"/>
        </w:rPr>
      </w:pPr>
      <w:r w:rsidRPr="0058584F">
        <w:rPr>
          <w:rFonts w:ascii="Verdana" w:hAnsi="Verdana"/>
          <w:lang w:eastAsia="pl-PL"/>
        </w:rPr>
        <w:t>…………………..</w:t>
      </w:r>
    </w:p>
    <w:p w:rsidR="00E333B1" w:rsidRPr="0058584F" w:rsidRDefault="00E333B1" w:rsidP="00666C71">
      <w:pPr>
        <w:numPr>
          <w:ilvl w:val="0"/>
          <w:numId w:val="60"/>
        </w:numPr>
        <w:spacing w:after="0" w:line="240" w:lineRule="auto"/>
        <w:contextualSpacing/>
        <w:jc w:val="both"/>
        <w:rPr>
          <w:rFonts w:ascii="Verdana" w:hAnsi="Verdana"/>
          <w:lang w:eastAsia="pl-PL"/>
        </w:rPr>
      </w:pPr>
      <w:r w:rsidRPr="0058584F">
        <w:rPr>
          <w:rFonts w:ascii="Verdana" w:hAnsi="Verdana"/>
          <w:lang w:eastAsia="pl-PL"/>
        </w:rPr>
        <w:t>………………….</w:t>
      </w:r>
    </w:p>
    <w:p w:rsidR="00E333B1" w:rsidRPr="0058584F" w:rsidRDefault="00E333B1" w:rsidP="0058584F">
      <w:pPr>
        <w:rPr>
          <w:rFonts w:ascii="Verdana" w:hAnsi="Verdana"/>
          <w:lang w:eastAsia="pl-PL"/>
        </w:rPr>
      </w:pPr>
    </w:p>
    <w:p w:rsidR="00E333B1" w:rsidRPr="0058584F" w:rsidRDefault="00E333B1" w:rsidP="0058584F">
      <w:pPr>
        <w:jc w:val="center"/>
        <w:rPr>
          <w:rFonts w:ascii="Verdana" w:hAnsi="Verdana"/>
          <w:b/>
          <w:lang w:eastAsia="pl-PL"/>
        </w:rPr>
      </w:pPr>
      <w:r w:rsidRPr="0058584F">
        <w:rPr>
          <w:rFonts w:ascii="Verdana" w:hAnsi="Verdana"/>
          <w:b/>
          <w:lang w:eastAsia="pl-PL"/>
        </w:rPr>
        <w:t>§ 3</w:t>
      </w:r>
    </w:p>
    <w:p w:rsidR="00E333B1" w:rsidRPr="0058584F" w:rsidRDefault="00E333B1" w:rsidP="0058584F">
      <w:pPr>
        <w:jc w:val="both"/>
        <w:rPr>
          <w:rFonts w:ascii="Verdana" w:hAnsi="Verdana"/>
          <w:lang w:eastAsia="pl-PL"/>
        </w:rPr>
      </w:pPr>
      <w:r w:rsidRPr="0058584F">
        <w:rPr>
          <w:rFonts w:ascii="Verdana" w:hAnsi="Verdana"/>
          <w:lang w:eastAsia="pl-PL"/>
        </w:rPr>
        <w:t>Podwykonawca oświadcza, że przyjmując stan rozliczeń na dzień …………………..:</w:t>
      </w:r>
    </w:p>
    <w:p w:rsidR="00E333B1" w:rsidRPr="0058584F" w:rsidRDefault="00E333B1" w:rsidP="00666C71">
      <w:pPr>
        <w:numPr>
          <w:ilvl w:val="0"/>
          <w:numId w:val="62"/>
        </w:numPr>
        <w:spacing w:after="0" w:line="240" w:lineRule="auto"/>
        <w:ind w:left="1068"/>
        <w:jc w:val="both"/>
        <w:rPr>
          <w:rFonts w:ascii="Verdana" w:hAnsi="Verdana"/>
          <w:lang w:eastAsia="pl-PL"/>
        </w:rPr>
      </w:pPr>
      <w:r w:rsidRPr="0058584F">
        <w:rPr>
          <w:rFonts w:ascii="Verdana" w:hAnsi="Verdana"/>
          <w:lang w:eastAsia="pl-PL"/>
        </w:rPr>
        <w:t>nie ma żadnych wymagalnych, tj. takich, co do których termin płatności już nadszedł, wierzytelności wobec Wykonawcy o zapłatę wynagrodzenia za roboty, o których mowa w § 2 *</w:t>
      </w:r>
    </w:p>
    <w:p w:rsidR="00E333B1" w:rsidRPr="0058584F" w:rsidRDefault="00E333B1" w:rsidP="00666C71">
      <w:pPr>
        <w:numPr>
          <w:ilvl w:val="0"/>
          <w:numId w:val="62"/>
        </w:numPr>
        <w:spacing w:after="0" w:line="240" w:lineRule="auto"/>
        <w:ind w:left="1068"/>
        <w:jc w:val="both"/>
        <w:rPr>
          <w:rFonts w:ascii="Verdana" w:hAnsi="Verdana"/>
          <w:lang w:eastAsia="pl-PL"/>
        </w:rPr>
      </w:pPr>
      <w:r w:rsidRPr="0058584F">
        <w:rPr>
          <w:rFonts w:ascii="Verdana" w:hAnsi="Verdana"/>
          <w:lang w:eastAsia="pl-PL"/>
        </w:rPr>
        <w:t>ma wymagalne, tj. takie co do których termin płatności już nadszedł, wierzytelności wobec Wykonawcy o zapłatę wynagrodzenia za roboty, o których mowa w § 2, w wysokości:</w:t>
      </w:r>
    </w:p>
    <w:p w:rsidR="00E333B1" w:rsidRPr="0058584F" w:rsidRDefault="00E333B1" w:rsidP="0058584F">
      <w:pPr>
        <w:ind w:left="1068"/>
        <w:jc w:val="both"/>
        <w:rPr>
          <w:rFonts w:ascii="Verdana" w:hAnsi="Verdana"/>
          <w:lang w:eastAsia="pl-PL"/>
        </w:rPr>
      </w:pPr>
      <w:r w:rsidRPr="0058584F">
        <w:rPr>
          <w:rFonts w:ascii="Verdana" w:hAnsi="Verdana"/>
          <w:lang w:eastAsia="pl-PL"/>
        </w:rPr>
        <w:t>……………………………….. zł (słownie: ………………………………)*</w:t>
      </w:r>
    </w:p>
    <w:p w:rsidR="00E333B1" w:rsidRPr="0058584F" w:rsidRDefault="00E333B1" w:rsidP="0058584F">
      <w:pPr>
        <w:rPr>
          <w:rFonts w:ascii="Verdana" w:hAnsi="Verdana"/>
          <w:lang w:eastAsia="pl-PL"/>
        </w:rPr>
      </w:pPr>
    </w:p>
    <w:p w:rsidR="00E333B1" w:rsidRPr="0058584F" w:rsidRDefault="00E333B1" w:rsidP="0058584F">
      <w:pPr>
        <w:jc w:val="center"/>
        <w:rPr>
          <w:rFonts w:ascii="Verdana" w:hAnsi="Verdana"/>
          <w:b/>
          <w:lang w:eastAsia="pl-PL"/>
        </w:rPr>
      </w:pPr>
      <w:r w:rsidRPr="0058584F">
        <w:rPr>
          <w:rFonts w:ascii="Verdana" w:hAnsi="Verdana"/>
          <w:b/>
          <w:lang w:eastAsia="pl-PL"/>
        </w:rPr>
        <w:t>§ 4</w:t>
      </w:r>
    </w:p>
    <w:p w:rsidR="00E333B1" w:rsidRPr="0058584F" w:rsidRDefault="00E333B1" w:rsidP="00666C71">
      <w:pPr>
        <w:numPr>
          <w:ilvl w:val="0"/>
          <w:numId w:val="63"/>
        </w:numPr>
        <w:spacing w:after="0" w:line="240" w:lineRule="auto"/>
        <w:jc w:val="both"/>
        <w:rPr>
          <w:rFonts w:ascii="Verdana" w:hAnsi="Verdana"/>
          <w:lang w:eastAsia="pl-PL"/>
        </w:rPr>
      </w:pPr>
      <w:r w:rsidRPr="0058584F">
        <w:rPr>
          <w:rFonts w:ascii="Verdana" w:hAnsi="Verdana"/>
          <w:lang w:eastAsia="pl-PL"/>
        </w:rPr>
        <w:t>Podwykonawca oświadcza, że w zakresie w jakim niniejsze oświadczenie jest nieprawdziwe, w szczególności co do:</w:t>
      </w:r>
    </w:p>
    <w:p w:rsidR="00E333B1" w:rsidRPr="0058584F" w:rsidRDefault="00E333B1" w:rsidP="00666C71">
      <w:pPr>
        <w:numPr>
          <w:ilvl w:val="0"/>
          <w:numId w:val="61"/>
        </w:numPr>
        <w:spacing w:after="0" w:line="240" w:lineRule="auto"/>
        <w:jc w:val="both"/>
        <w:rPr>
          <w:rFonts w:ascii="Verdana" w:hAnsi="Verdana"/>
          <w:lang w:eastAsia="pl-PL"/>
        </w:rPr>
      </w:pPr>
      <w:r w:rsidRPr="0058584F">
        <w:rPr>
          <w:rFonts w:ascii="Verdana" w:hAnsi="Verdana"/>
          <w:lang w:eastAsia="pl-PL"/>
        </w:rPr>
        <w:t>robót nie wskazanych w § 2,</w:t>
      </w:r>
    </w:p>
    <w:p w:rsidR="00E333B1" w:rsidRPr="0058584F" w:rsidRDefault="00E333B1" w:rsidP="00666C71">
      <w:pPr>
        <w:numPr>
          <w:ilvl w:val="0"/>
          <w:numId w:val="61"/>
        </w:numPr>
        <w:spacing w:after="0" w:line="240" w:lineRule="auto"/>
        <w:jc w:val="both"/>
        <w:rPr>
          <w:rFonts w:ascii="Verdana" w:hAnsi="Verdana"/>
          <w:lang w:eastAsia="pl-PL"/>
        </w:rPr>
      </w:pPr>
      <w:r w:rsidRPr="0058584F">
        <w:rPr>
          <w:rFonts w:ascii="Verdana" w:hAnsi="Verdana"/>
          <w:lang w:eastAsia="pl-PL"/>
        </w:rPr>
        <w:t>wymagalnych wierzytelności nie wskazanych w § 3,</w:t>
      </w:r>
    </w:p>
    <w:p w:rsidR="00E333B1" w:rsidRPr="0058584F" w:rsidRDefault="00E333B1" w:rsidP="0058584F">
      <w:pPr>
        <w:ind w:left="360"/>
        <w:jc w:val="both"/>
        <w:rPr>
          <w:rFonts w:ascii="Verdana" w:hAnsi="Verdana"/>
          <w:lang w:eastAsia="pl-PL"/>
        </w:rPr>
      </w:pPr>
      <w:r w:rsidRPr="0058584F">
        <w:rPr>
          <w:rFonts w:ascii="Verdana" w:hAnsi="Verdana"/>
          <w:lang w:eastAsia="pl-PL"/>
        </w:rPr>
        <w:t>zwalnia Zamawiającego z solidarnej odpowiedzialności za zapłatę wynagrodzenia za roboty budowlane wykonane przez Podwykonawcę, o której mowa w art. 647</w:t>
      </w:r>
      <w:r w:rsidRPr="0058584F">
        <w:rPr>
          <w:rFonts w:ascii="Verdana" w:hAnsi="Verdana"/>
          <w:vertAlign w:val="superscript"/>
          <w:lang w:eastAsia="pl-PL"/>
        </w:rPr>
        <w:t>1</w:t>
      </w:r>
      <w:r w:rsidRPr="0058584F">
        <w:rPr>
          <w:rFonts w:ascii="Verdana" w:hAnsi="Verdana"/>
          <w:lang w:eastAsia="pl-PL"/>
        </w:rPr>
        <w:t xml:space="preserve"> kodeksu cywilnego oraz z obowiązku bezpośredniej zapłaty podwykonawcy lub dalszemu podwykonawcy, o którym mowa w art. 143c Prawa Zamówień Publicznych.</w:t>
      </w:r>
    </w:p>
    <w:p w:rsidR="00E333B1" w:rsidRPr="0058584F" w:rsidRDefault="00E333B1" w:rsidP="00666C71">
      <w:pPr>
        <w:numPr>
          <w:ilvl w:val="0"/>
          <w:numId w:val="63"/>
        </w:numPr>
        <w:spacing w:after="0" w:line="240" w:lineRule="auto"/>
        <w:jc w:val="both"/>
        <w:rPr>
          <w:rFonts w:ascii="Verdana" w:hAnsi="Verdana"/>
          <w:lang w:eastAsia="pl-PL"/>
        </w:rPr>
      </w:pPr>
      <w:r w:rsidRPr="0058584F">
        <w:rPr>
          <w:rFonts w:ascii="Verdana" w:hAnsi="Verdana"/>
          <w:lang w:eastAsia="pl-PL"/>
        </w:rPr>
        <w:t>Oświadczenie, o którym mowa w ust.1 stanowi zwolnienie z długu w rozumieniu art. 508 kodeksu cywilnego, przyjmowane przez Zamawiającego poprzez przyjęcie niniejszego dokumentu.</w:t>
      </w:r>
    </w:p>
    <w:p w:rsidR="00E333B1" w:rsidRPr="0058584F" w:rsidRDefault="00E333B1" w:rsidP="0058584F">
      <w:pPr>
        <w:spacing w:after="0" w:line="240" w:lineRule="auto"/>
        <w:ind w:left="360"/>
        <w:jc w:val="both"/>
        <w:rPr>
          <w:rFonts w:ascii="Verdana" w:hAnsi="Verdana"/>
          <w:lang w:eastAsia="pl-PL"/>
        </w:rPr>
      </w:pPr>
    </w:p>
    <w:p w:rsidR="00E333B1" w:rsidRPr="0058584F" w:rsidRDefault="00E333B1" w:rsidP="0058584F">
      <w:pPr>
        <w:spacing w:after="0" w:line="240" w:lineRule="auto"/>
        <w:ind w:left="360"/>
        <w:jc w:val="both"/>
        <w:rPr>
          <w:rFonts w:ascii="Verdana" w:hAnsi="Verdana"/>
          <w:lang w:eastAsia="pl-PL"/>
        </w:rPr>
      </w:pPr>
    </w:p>
    <w:p w:rsidR="00E333B1" w:rsidRPr="0058584F" w:rsidRDefault="00E333B1" w:rsidP="0058584F">
      <w:pPr>
        <w:spacing w:after="0" w:line="240" w:lineRule="auto"/>
        <w:ind w:left="360"/>
        <w:jc w:val="both"/>
        <w:rPr>
          <w:rFonts w:ascii="Verdana" w:hAnsi="Verdana"/>
          <w:lang w:eastAsia="pl-PL"/>
        </w:rPr>
      </w:pPr>
    </w:p>
    <w:p w:rsidR="00E333B1" w:rsidRPr="0058584F" w:rsidRDefault="00E333B1" w:rsidP="0058584F">
      <w:pPr>
        <w:ind w:left="360"/>
        <w:jc w:val="both"/>
        <w:rPr>
          <w:rFonts w:ascii="Verdana" w:hAnsi="Verdana"/>
          <w:i/>
          <w:sz w:val="16"/>
          <w:szCs w:val="16"/>
          <w:lang w:eastAsia="pl-PL"/>
        </w:rPr>
      </w:pPr>
      <w:r w:rsidRPr="0058584F">
        <w:rPr>
          <w:rFonts w:ascii="Verdana" w:hAnsi="Verdana"/>
          <w:i/>
          <w:sz w:val="16"/>
          <w:szCs w:val="16"/>
          <w:lang w:eastAsia="pl-PL"/>
        </w:rPr>
        <w:t>* niepotrzebne skreślić</w:t>
      </w:r>
    </w:p>
    <w:p w:rsidR="00E333B1" w:rsidRPr="0058584F" w:rsidRDefault="00E333B1" w:rsidP="0058584F">
      <w:pPr>
        <w:rPr>
          <w:rFonts w:ascii="Verdana" w:hAnsi="Verdana"/>
          <w:lang w:eastAsia="pl-PL"/>
        </w:rPr>
      </w:pPr>
      <w:r w:rsidRPr="0058584F">
        <w:rPr>
          <w:rFonts w:ascii="Verdana" w:hAnsi="Verdana"/>
          <w:lang w:eastAsia="pl-PL"/>
        </w:rPr>
        <w:br w:type="page"/>
      </w:r>
    </w:p>
    <w:p w:rsidR="00E333B1" w:rsidRPr="0058584F" w:rsidRDefault="00E333B1" w:rsidP="0058584F">
      <w:pPr>
        <w:jc w:val="both"/>
        <w:rPr>
          <w:rFonts w:ascii="Verdana" w:hAnsi="Verdana"/>
          <w:b/>
          <w:sz w:val="20"/>
          <w:szCs w:val="20"/>
          <w:lang w:eastAsia="pl-PL"/>
        </w:rPr>
      </w:pPr>
      <w:r w:rsidRPr="0058584F">
        <w:rPr>
          <w:rFonts w:ascii="Verdana" w:hAnsi="Verdana"/>
          <w:b/>
          <w:sz w:val="20"/>
          <w:szCs w:val="20"/>
          <w:lang w:eastAsia="pl-PL"/>
        </w:rPr>
        <w:t xml:space="preserve">Załącznik nr </w:t>
      </w:r>
      <w:r>
        <w:rPr>
          <w:rFonts w:ascii="Verdana" w:hAnsi="Verdana"/>
          <w:b/>
          <w:sz w:val="20"/>
          <w:szCs w:val="20"/>
          <w:lang w:eastAsia="pl-PL"/>
        </w:rPr>
        <w:t>3</w:t>
      </w:r>
    </w:p>
    <w:p w:rsidR="00E333B1" w:rsidRPr="0058584F" w:rsidRDefault="00E333B1" w:rsidP="0058584F">
      <w:pPr>
        <w:rPr>
          <w:rFonts w:ascii="Verdana" w:hAnsi="Verdana"/>
          <w:lang w:eastAsia="pl-PL"/>
        </w:rPr>
      </w:pPr>
    </w:p>
    <w:p w:rsidR="00E333B1" w:rsidRPr="0058584F" w:rsidRDefault="00E333B1" w:rsidP="0058584F">
      <w:pPr>
        <w:jc w:val="center"/>
        <w:rPr>
          <w:rFonts w:ascii="Verdana" w:hAnsi="Verdana"/>
          <w:b/>
          <w:lang w:eastAsia="pl-PL"/>
        </w:rPr>
      </w:pPr>
      <w:r w:rsidRPr="0058584F">
        <w:rPr>
          <w:rFonts w:ascii="Verdana" w:hAnsi="Verdana"/>
          <w:b/>
          <w:lang w:eastAsia="pl-PL"/>
        </w:rPr>
        <w:t>Oświadczenie podwykonawcy (dalszego podwykonawcy) - końcowe</w:t>
      </w:r>
    </w:p>
    <w:p w:rsidR="00E333B1" w:rsidRPr="0058584F" w:rsidRDefault="00E333B1" w:rsidP="0058584F">
      <w:pPr>
        <w:rPr>
          <w:rFonts w:ascii="Verdana" w:hAnsi="Verdana"/>
          <w:lang w:eastAsia="pl-PL"/>
        </w:rPr>
      </w:pPr>
    </w:p>
    <w:p w:rsidR="00E333B1" w:rsidRPr="0058584F" w:rsidRDefault="00E333B1" w:rsidP="0058584F">
      <w:pPr>
        <w:jc w:val="center"/>
        <w:rPr>
          <w:rFonts w:ascii="Verdana" w:hAnsi="Verdana"/>
          <w:b/>
          <w:lang w:eastAsia="pl-PL"/>
        </w:rPr>
      </w:pPr>
      <w:r w:rsidRPr="0058584F">
        <w:rPr>
          <w:rFonts w:ascii="Verdana" w:hAnsi="Verdana"/>
          <w:b/>
          <w:lang w:eastAsia="pl-PL"/>
        </w:rPr>
        <w:t>§ 1</w:t>
      </w:r>
    </w:p>
    <w:p w:rsidR="00E333B1" w:rsidRPr="0058584F" w:rsidRDefault="00E333B1" w:rsidP="0058584F">
      <w:pPr>
        <w:jc w:val="both"/>
        <w:rPr>
          <w:rFonts w:ascii="Verdana" w:hAnsi="Verdana"/>
          <w:lang w:eastAsia="pl-PL"/>
        </w:rPr>
      </w:pPr>
    </w:p>
    <w:p w:rsidR="00E333B1" w:rsidRPr="0058584F" w:rsidRDefault="00E333B1" w:rsidP="0058584F">
      <w:pPr>
        <w:jc w:val="both"/>
        <w:rPr>
          <w:rFonts w:ascii="Verdana" w:hAnsi="Verdana"/>
          <w:lang w:eastAsia="pl-PL"/>
        </w:rPr>
      </w:pPr>
      <w:r w:rsidRPr="0058584F">
        <w:rPr>
          <w:rFonts w:ascii="Verdana" w:hAnsi="Verdana"/>
          <w:lang w:eastAsia="pl-PL"/>
        </w:rPr>
        <w:t>…………………………………………………, forma działalności ……………………., KRS …………………… NIP ……………….. REGON ………………………………</w:t>
      </w:r>
    </w:p>
    <w:p w:rsidR="00E333B1" w:rsidRPr="0058584F" w:rsidRDefault="00E333B1" w:rsidP="0058584F">
      <w:pPr>
        <w:jc w:val="both"/>
        <w:rPr>
          <w:rFonts w:ascii="Verdana" w:hAnsi="Verdana"/>
          <w:lang w:eastAsia="pl-PL"/>
        </w:rPr>
      </w:pPr>
      <w:r w:rsidRPr="0058584F">
        <w:rPr>
          <w:rFonts w:ascii="Verdana" w:hAnsi="Verdana"/>
          <w:lang w:eastAsia="pl-PL"/>
        </w:rPr>
        <w:t>reprezentowany przez:</w:t>
      </w:r>
    </w:p>
    <w:p w:rsidR="00E333B1" w:rsidRPr="0058584F" w:rsidRDefault="00E333B1" w:rsidP="0058584F">
      <w:pPr>
        <w:jc w:val="both"/>
        <w:rPr>
          <w:rFonts w:ascii="Verdana" w:hAnsi="Verdana"/>
          <w:lang w:eastAsia="pl-PL"/>
        </w:rPr>
      </w:pPr>
      <w:r w:rsidRPr="0058584F">
        <w:rPr>
          <w:rFonts w:ascii="Verdana" w:hAnsi="Verdana"/>
          <w:lang w:eastAsia="pl-PL"/>
        </w:rPr>
        <w:t>…………………………………………………</w:t>
      </w:r>
    </w:p>
    <w:p w:rsidR="00E333B1" w:rsidRPr="0058584F" w:rsidRDefault="00E333B1" w:rsidP="0058584F">
      <w:pPr>
        <w:jc w:val="both"/>
        <w:rPr>
          <w:rFonts w:ascii="Verdana" w:hAnsi="Verdana"/>
          <w:lang w:eastAsia="pl-PL"/>
        </w:rPr>
      </w:pPr>
      <w:r w:rsidRPr="0058584F">
        <w:rPr>
          <w:rFonts w:ascii="Verdana" w:hAnsi="Verdana"/>
          <w:lang w:eastAsia="pl-PL"/>
        </w:rPr>
        <w:t>jest Podwykonawcą ………….…………………., dalej zwanego Wykonawcą, przy realizacji inwestycji pod nazwą „……………………………………………………”, dalej zwanej Inwestycją, realizowanej na rzecz Powiatu Wielickiego, dalej zwanego Zamawiającym.</w:t>
      </w:r>
    </w:p>
    <w:p w:rsidR="00E333B1" w:rsidRPr="0058584F" w:rsidRDefault="00E333B1" w:rsidP="0058584F">
      <w:pPr>
        <w:rPr>
          <w:rFonts w:ascii="Verdana" w:hAnsi="Verdana"/>
          <w:lang w:eastAsia="pl-PL"/>
        </w:rPr>
      </w:pPr>
    </w:p>
    <w:p w:rsidR="00E333B1" w:rsidRPr="0058584F" w:rsidRDefault="00E333B1" w:rsidP="0058584F">
      <w:pPr>
        <w:jc w:val="center"/>
        <w:rPr>
          <w:rFonts w:ascii="Verdana" w:hAnsi="Verdana"/>
          <w:b/>
          <w:lang w:eastAsia="pl-PL"/>
        </w:rPr>
      </w:pPr>
      <w:r w:rsidRPr="0058584F">
        <w:rPr>
          <w:rFonts w:ascii="Verdana" w:hAnsi="Verdana"/>
          <w:b/>
          <w:lang w:eastAsia="pl-PL"/>
        </w:rPr>
        <w:t>§ 2</w:t>
      </w:r>
    </w:p>
    <w:p w:rsidR="00E333B1" w:rsidRPr="0058584F" w:rsidRDefault="00E333B1" w:rsidP="0058584F">
      <w:pPr>
        <w:rPr>
          <w:rFonts w:ascii="Verdana" w:hAnsi="Verdana"/>
          <w:lang w:eastAsia="pl-PL"/>
        </w:rPr>
      </w:pPr>
    </w:p>
    <w:p w:rsidR="00E333B1" w:rsidRPr="0058584F" w:rsidRDefault="00E333B1" w:rsidP="0058584F">
      <w:pPr>
        <w:jc w:val="both"/>
        <w:rPr>
          <w:rFonts w:ascii="Verdana" w:hAnsi="Verdana"/>
          <w:lang w:eastAsia="pl-PL"/>
        </w:rPr>
      </w:pPr>
      <w:r w:rsidRPr="0058584F">
        <w:rPr>
          <w:rFonts w:ascii="Verdana" w:hAnsi="Verdana"/>
          <w:lang w:eastAsia="pl-PL"/>
        </w:rPr>
        <w:t>Podwykonawca oświadcza, że wykonywał dla Wykonawcy  następujące roboty budowlane w ramach realizacji przez Wykonawcę Inwestycji:</w:t>
      </w:r>
    </w:p>
    <w:p w:rsidR="00E333B1" w:rsidRPr="0058584F" w:rsidRDefault="00E333B1" w:rsidP="00666C71">
      <w:pPr>
        <w:numPr>
          <w:ilvl w:val="0"/>
          <w:numId w:val="64"/>
        </w:numPr>
        <w:spacing w:after="0" w:line="240" w:lineRule="auto"/>
        <w:contextualSpacing/>
        <w:jc w:val="both"/>
        <w:rPr>
          <w:rFonts w:ascii="Verdana" w:hAnsi="Verdana"/>
          <w:lang w:eastAsia="pl-PL"/>
        </w:rPr>
      </w:pPr>
      <w:r w:rsidRPr="0058584F">
        <w:rPr>
          <w:rFonts w:ascii="Verdana" w:hAnsi="Verdana"/>
          <w:lang w:eastAsia="pl-PL"/>
        </w:rPr>
        <w:t>…………………..</w:t>
      </w:r>
    </w:p>
    <w:p w:rsidR="00E333B1" w:rsidRPr="0058584F" w:rsidRDefault="00E333B1" w:rsidP="00666C71">
      <w:pPr>
        <w:numPr>
          <w:ilvl w:val="0"/>
          <w:numId w:val="64"/>
        </w:numPr>
        <w:spacing w:after="0" w:line="240" w:lineRule="auto"/>
        <w:contextualSpacing/>
        <w:jc w:val="both"/>
        <w:rPr>
          <w:rFonts w:ascii="Verdana" w:hAnsi="Verdana"/>
          <w:lang w:eastAsia="pl-PL"/>
        </w:rPr>
      </w:pPr>
      <w:r w:rsidRPr="0058584F">
        <w:rPr>
          <w:rFonts w:ascii="Verdana" w:hAnsi="Verdana"/>
          <w:lang w:eastAsia="pl-PL"/>
        </w:rPr>
        <w:t>…………………..</w:t>
      </w:r>
    </w:p>
    <w:p w:rsidR="00E333B1" w:rsidRPr="0058584F" w:rsidRDefault="00E333B1" w:rsidP="00666C71">
      <w:pPr>
        <w:numPr>
          <w:ilvl w:val="0"/>
          <w:numId w:val="64"/>
        </w:numPr>
        <w:spacing w:after="0" w:line="240" w:lineRule="auto"/>
        <w:contextualSpacing/>
        <w:jc w:val="both"/>
        <w:rPr>
          <w:rFonts w:ascii="Verdana" w:hAnsi="Verdana"/>
          <w:lang w:eastAsia="pl-PL"/>
        </w:rPr>
      </w:pPr>
      <w:r w:rsidRPr="0058584F">
        <w:rPr>
          <w:rFonts w:ascii="Verdana" w:hAnsi="Verdana"/>
          <w:lang w:eastAsia="pl-PL"/>
        </w:rPr>
        <w:t>……………….….</w:t>
      </w:r>
    </w:p>
    <w:p w:rsidR="00E333B1" w:rsidRPr="0058584F" w:rsidRDefault="00E333B1" w:rsidP="0058584F">
      <w:pPr>
        <w:rPr>
          <w:rFonts w:ascii="Verdana" w:hAnsi="Verdana"/>
          <w:lang w:eastAsia="pl-PL"/>
        </w:rPr>
      </w:pPr>
    </w:p>
    <w:p w:rsidR="00E333B1" w:rsidRPr="0058584F" w:rsidRDefault="00E333B1" w:rsidP="0058584F">
      <w:pPr>
        <w:jc w:val="center"/>
        <w:rPr>
          <w:rFonts w:ascii="Verdana" w:hAnsi="Verdana"/>
          <w:b/>
          <w:lang w:eastAsia="pl-PL"/>
        </w:rPr>
      </w:pPr>
      <w:r w:rsidRPr="0058584F">
        <w:rPr>
          <w:rFonts w:ascii="Verdana" w:hAnsi="Verdana"/>
          <w:b/>
          <w:lang w:eastAsia="pl-PL"/>
        </w:rPr>
        <w:t>§ 3</w:t>
      </w:r>
    </w:p>
    <w:p w:rsidR="00E333B1" w:rsidRPr="0058584F" w:rsidRDefault="00E333B1" w:rsidP="0058584F">
      <w:pPr>
        <w:rPr>
          <w:rFonts w:ascii="Verdana" w:hAnsi="Verdana"/>
          <w:lang w:eastAsia="pl-PL"/>
        </w:rPr>
      </w:pPr>
      <w:r w:rsidRPr="0058584F">
        <w:rPr>
          <w:rFonts w:ascii="Verdana" w:hAnsi="Verdana"/>
          <w:lang w:eastAsia="pl-PL"/>
        </w:rPr>
        <w:t>Podwykonawca oświadcza, że:</w:t>
      </w:r>
    </w:p>
    <w:p w:rsidR="00E333B1" w:rsidRPr="0058584F" w:rsidRDefault="00E333B1" w:rsidP="00666C71">
      <w:pPr>
        <w:numPr>
          <w:ilvl w:val="0"/>
          <w:numId w:val="65"/>
        </w:numPr>
        <w:spacing w:after="0" w:line="240" w:lineRule="auto"/>
        <w:jc w:val="both"/>
        <w:rPr>
          <w:rFonts w:ascii="Verdana" w:hAnsi="Verdana"/>
          <w:lang w:eastAsia="pl-PL"/>
        </w:rPr>
      </w:pPr>
      <w:r w:rsidRPr="0058584F">
        <w:rPr>
          <w:rFonts w:ascii="Verdana" w:hAnsi="Verdana"/>
          <w:lang w:eastAsia="pl-PL"/>
        </w:rPr>
        <w:t>pełna kwota wynagrodzenia za wykonanie robót budowlanych, o których mowa w § 2 została przez Wykonawcę wypłacona, *</w:t>
      </w:r>
    </w:p>
    <w:p w:rsidR="00E333B1" w:rsidRPr="0058584F" w:rsidRDefault="00E333B1" w:rsidP="00666C71">
      <w:pPr>
        <w:numPr>
          <w:ilvl w:val="0"/>
          <w:numId w:val="65"/>
        </w:numPr>
        <w:spacing w:after="0" w:line="240" w:lineRule="auto"/>
        <w:jc w:val="both"/>
        <w:rPr>
          <w:rFonts w:ascii="Verdana" w:hAnsi="Verdana"/>
          <w:lang w:eastAsia="pl-PL"/>
        </w:rPr>
      </w:pPr>
      <w:r w:rsidRPr="0058584F">
        <w:rPr>
          <w:rFonts w:ascii="Verdana" w:hAnsi="Verdana"/>
          <w:lang w:eastAsia="pl-PL"/>
        </w:rPr>
        <w:t>nie została wypłacona przez Wykonawcę pełna kwota wynagrodzenia za roboty budowlane, o których mowa w § 2, a wierzytelność Podwykonawcy wobec Wykonawcy o zapłatę brakującej części wynagrodzenia Podwykonawcy to:</w:t>
      </w:r>
    </w:p>
    <w:p w:rsidR="00E333B1" w:rsidRPr="0058584F" w:rsidRDefault="00E333B1" w:rsidP="0058584F">
      <w:pPr>
        <w:ind w:left="1068"/>
        <w:rPr>
          <w:rFonts w:ascii="Verdana" w:hAnsi="Verdana"/>
          <w:lang w:eastAsia="pl-PL"/>
        </w:rPr>
      </w:pPr>
      <w:r w:rsidRPr="0058584F">
        <w:rPr>
          <w:rFonts w:ascii="Verdana" w:hAnsi="Verdana"/>
          <w:lang w:eastAsia="pl-PL"/>
        </w:rPr>
        <w:t>……………………………….. zł (słownie: ………………………………)*</w:t>
      </w:r>
    </w:p>
    <w:p w:rsidR="00E333B1" w:rsidRPr="0058584F" w:rsidRDefault="00E333B1" w:rsidP="0058584F">
      <w:pPr>
        <w:rPr>
          <w:rFonts w:ascii="Verdana" w:hAnsi="Verdana"/>
          <w:i/>
          <w:lang w:eastAsia="pl-PL"/>
        </w:rPr>
      </w:pPr>
    </w:p>
    <w:p w:rsidR="00E333B1" w:rsidRPr="0058584F" w:rsidRDefault="00E333B1" w:rsidP="0058584F">
      <w:pPr>
        <w:rPr>
          <w:rFonts w:ascii="Verdana" w:hAnsi="Verdana"/>
          <w:lang w:eastAsia="pl-PL"/>
        </w:rPr>
      </w:pPr>
    </w:p>
    <w:p w:rsidR="00E333B1" w:rsidRPr="0058584F" w:rsidRDefault="00E333B1" w:rsidP="0058584F">
      <w:pPr>
        <w:jc w:val="center"/>
        <w:rPr>
          <w:rFonts w:ascii="Verdana" w:hAnsi="Verdana"/>
          <w:b/>
          <w:lang w:eastAsia="pl-PL"/>
        </w:rPr>
      </w:pPr>
      <w:r w:rsidRPr="0058584F">
        <w:rPr>
          <w:rFonts w:ascii="Verdana" w:hAnsi="Verdana"/>
          <w:b/>
          <w:lang w:eastAsia="pl-PL"/>
        </w:rPr>
        <w:t>§ 4</w:t>
      </w:r>
    </w:p>
    <w:p w:rsidR="00E333B1" w:rsidRPr="0058584F" w:rsidRDefault="00E333B1" w:rsidP="00666C71">
      <w:pPr>
        <w:numPr>
          <w:ilvl w:val="0"/>
          <w:numId w:val="66"/>
        </w:numPr>
        <w:spacing w:after="0" w:line="240" w:lineRule="auto"/>
        <w:jc w:val="both"/>
        <w:rPr>
          <w:rFonts w:ascii="Verdana" w:hAnsi="Verdana"/>
          <w:lang w:eastAsia="pl-PL"/>
        </w:rPr>
      </w:pPr>
      <w:r w:rsidRPr="0058584F">
        <w:rPr>
          <w:rFonts w:ascii="Verdana" w:hAnsi="Verdana"/>
          <w:lang w:eastAsia="pl-PL"/>
        </w:rPr>
        <w:t>Podwykonawca oświadcza, że w zakresie w jakim niniejsze oświadczenie jest nieprawdziwe, w szczególności co do:</w:t>
      </w:r>
    </w:p>
    <w:p w:rsidR="00E333B1" w:rsidRPr="0058584F" w:rsidRDefault="00E333B1" w:rsidP="00666C71">
      <w:pPr>
        <w:numPr>
          <w:ilvl w:val="0"/>
          <w:numId w:val="67"/>
        </w:numPr>
        <w:spacing w:after="0" w:line="240" w:lineRule="auto"/>
        <w:jc w:val="both"/>
        <w:rPr>
          <w:rFonts w:ascii="Verdana" w:hAnsi="Verdana"/>
          <w:lang w:eastAsia="pl-PL"/>
        </w:rPr>
      </w:pPr>
      <w:r w:rsidRPr="0058584F">
        <w:rPr>
          <w:rFonts w:ascii="Verdana" w:hAnsi="Verdana"/>
          <w:lang w:eastAsia="pl-PL"/>
        </w:rPr>
        <w:t>robót nie wskazanych w § 2,</w:t>
      </w:r>
    </w:p>
    <w:p w:rsidR="00E333B1" w:rsidRPr="0058584F" w:rsidRDefault="00E333B1" w:rsidP="00666C71">
      <w:pPr>
        <w:numPr>
          <w:ilvl w:val="0"/>
          <w:numId w:val="67"/>
        </w:numPr>
        <w:spacing w:after="0" w:line="240" w:lineRule="auto"/>
        <w:jc w:val="both"/>
        <w:rPr>
          <w:rFonts w:ascii="Verdana" w:hAnsi="Verdana"/>
          <w:lang w:eastAsia="pl-PL"/>
        </w:rPr>
      </w:pPr>
      <w:r w:rsidRPr="0058584F">
        <w:rPr>
          <w:rFonts w:ascii="Verdana" w:hAnsi="Verdana"/>
          <w:lang w:eastAsia="pl-PL"/>
        </w:rPr>
        <w:t>nie wskazanej w § 3 wierzytelności o zapłatę brakującej części wynagrodzenia Podwykonawcy,</w:t>
      </w:r>
    </w:p>
    <w:p w:rsidR="00E333B1" w:rsidRPr="0058584F" w:rsidRDefault="00E333B1" w:rsidP="0058584F">
      <w:pPr>
        <w:ind w:left="360"/>
        <w:jc w:val="both"/>
        <w:rPr>
          <w:rFonts w:ascii="Verdana" w:hAnsi="Verdana"/>
          <w:lang w:eastAsia="pl-PL"/>
        </w:rPr>
      </w:pPr>
      <w:r w:rsidRPr="0058584F">
        <w:rPr>
          <w:rFonts w:ascii="Verdana" w:hAnsi="Verdana"/>
          <w:lang w:eastAsia="pl-PL"/>
        </w:rPr>
        <w:t>zwalnia Zamawiającego z solidarnej odpowiedzialności za zapłatę wynagrodzenia za roboty budowlane wykonane przez Podwykonawcę, o której mowa w art. 647</w:t>
      </w:r>
      <w:r w:rsidRPr="0058584F">
        <w:rPr>
          <w:rFonts w:ascii="Verdana" w:hAnsi="Verdana"/>
          <w:vertAlign w:val="superscript"/>
          <w:lang w:eastAsia="pl-PL"/>
        </w:rPr>
        <w:t>1</w:t>
      </w:r>
      <w:r w:rsidRPr="0058584F">
        <w:rPr>
          <w:rFonts w:ascii="Verdana" w:hAnsi="Verdana"/>
          <w:lang w:eastAsia="pl-PL"/>
        </w:rPr>
        <w:t xml:space="preserve"> kodeksu cywilnego, oraz z obowiązku bezpośredniej zapłaty podwykonawcy lub dalszemu podwykonawcy, o którym mowa w art. 143c Prawa Zamówień Publicznych.</w:t>
      </w:r>
    </w:p>
    <w:p w:rsidR="00E333B1" w:rsidRPr="0058584F" w:rsidRDefault="00E333B1" w:rsidP="00666C71">
      <w:pPr>
        <w:numPr>
          <w:ilvl w:val="0"/>
          <w:numId w:val="66"/>
        </w:numPr>
        <w:spacing w:after="0" w:line="240" w:lineRule="auto"/>
        <w:jc w:val="both"/>
        <w:rPr>
          <w:rFonts w:ascii="Verdana" w:hAnsi="Verdana"/>
          <w:lang w:eastAsia="pl-PL"/>
        </w:rPr>
      </w:pPr>
      <w:r w:rsidRPr="0058584F">
        <w:rPr>
          <w:rFonts w:ascii="Verdana" w:hAnsi="Verdana"/>
          <w:lang w:eastAsia="pl-PL"/>
        </w:rPr>
        <w:t>Oświadczenie, o którym mowa w ust.1 stanowi zwolnienie z długu w rozumieniu art. 508 kodeksu cywilnego, przyjmowane przez Zamawiającego poprzez przyjęcie niniejszego dokumentu.</w:t>
      </w:r>
    </w:p>
    <w:p w:rsidR="00E333B1" w:rsidRPr="0058584F" w:rsidRDefault="00E333B1" w:rsidP="0058584F">
      <w:pPr>
        <w:rPr>
          <w:rFonts w:ascii="Verdana" w:hAnsi="Verdana"/>
          <w:b/>
          <w:sz w:val="20"/>
          <w:szCs w:val="20"/>
          <w:lang w:eastAsia="pl-PL"/>
        </w:rPr>
      </w:pPr>
    </w:p>
    <w:p w:rsidR="00E333B1" w:rsidRPr="0058584F" w:rsidRDefault="00E333B1" w:rsidP="0058584F">
      <w:pPr>
        <w:rPr>
          <w:rFonts w:ascii="Verdana" w:hAnsi="Verdana"/>
          <w:b/>
          <w:sz w:val="20"/>
          <w:szCs w:val="20"/>
          <w:lang w:eastAsia="pl-PL"/>
        </w:rPr>
      </w:pPr>
    </w:p>
    <w:p w:rsidR="00E333B1" w:rsidRPr="0058584F" w:rsidRDefault="00E333B1" w:rsidP="0058584F">
      <w:pPr>
        <w:rPr>
          <w:rFonts w:ascii="Verdana" w:hAnsi="Verdana"/>
          <w:i/>
          <w:sz w:val="16"/>
          <w:szCs w:val="16"/>
          <w:lang w:eastAsia="pl-PL"/>
        </w:rPr>
      </w:pPr>
      <w:r w:rsidRPr="0058584F">
        <w:rPr>
          <w:rFonts w:ascii="Verdana" w:hAnsi="Verdana"/>
          <w:i/>
          <w:sz w:val="16"/>
          <w:szCs w:val="16"/>
          <w:lang w:eastAsia="pl-PL"/>
        </w:rPr>
        <w:t>* niepotrzebne skreślić</w:t>
      </w:r>
    </w:p>
    <w:p w:rsidR="00E333B1" w:rsidRPr="0058584F" w:rsidRDefault="00E333B1" w:rsidP="0058584F">
      <w:pPr>
        <w:rPr>
          <w:rFonts w:ascii="Verdana" w:hAnsi="Verdana"/>
          <w:b/>
          <w:sz w:val="20"/>
          <w:szCs w:val="20"/>
          <w:lang w:eastAsia="pl-PL"/>
        </w:rPr>
      </w:pPr>
    </w:p>
    <w:p w:rsidR="00E333B1" w:rsidRPr="0058584F" w:rsidRDefault="00E333B1" w:rsidP="0058584F">
      <w:pPr>
        <w:rPr>
          <w:rFonts w:ascii="Verdana" w:hAnsi="Verdana"/>
          <w:b/>
          <w:sz w:val="20"/>
          <w:szCs w:val="20"/>
          <w:lang w:eastAsia="pl-PL"/>
        </w:rPr>
      </w:pPr>
    </w:p>
    <w:p w:rsidR="00E333B1" w:rsidRPr="0058584F" w:rsidRDefault="00E333B1" w:rsidP="0058584F">
      <w:pPr>
        <w:rPr>
          <w:rFonts w:ascii="Verdana" w:hAnsi="Verdana"/>
          <w:b/>
          <w:sz w:val="20"/>
          <w:szCs w:val="20"/>
          <w:lang w:eastAsia="pl-PL"/>
        </w:rPr>
      </w:pPr>
    </w:p>
    <w:p w:rsidR="00E333B1" w:rsidRPr="0058584F" w:rsidRDefault="00E333B1" w:rsidP="0058584F">
      <w:pPr>
        <w:rPr>
          <w:rFonts w:ascii="Verdana" w:hAnsi="Verdana"/>
          <w:b/>
          <w:sz w:val="20"/>
          <w:szCs w:val="20"/>
          <w:lang w:eastAsia="pl-PL"/>
        </w:rPr>
      </w:pPr>
    </w:p>
    <w:p w:rsidR="00E333B1" w:rsidRPr="0058584F" w:rsidRDefault="00E333B1" w:rsidP="0058584F">
      <w:pPr>
        <w:rPr>
          <w:rFonts w:ascii="Verdana" w:hAnsi="Verdana"/>
          <w:b/>
          <w:sz w:val="20"/>
          <w:szCs w:val="20"/>
          <w:lang w:eastAsia="pl-PL"/>
        </w:rPr>
      </w:pPr>
    </w:p>
    <w:p w:rsidR="00E333B1" w:rsidRPr="0058584F" w:rsidRDefault="00E333B1" w:rsidP="0058584F">
      <w:pPr>
        <w:rPr>
          <w:rFonts w:ascii="Verdana" w:hAnsi="Verdana"/>
          <w:b/>
          <w:sz w:val="20"/>
          <w:szCs w:val="20"/>
          <w:lang w:eastAsia="pl-PL"/>
        </w:rPr>
      </w:pPr>
    </w:p>
    <w:p w:rsidR="00E333B1" w:rsidRPr="0058584F" w:rsidRDefault="00E333B1" w:rsidP="0058584F">
      <w:pPr>
        <w:suppressAutoHyphens/>
        <w:spacing w:before="240" w:after="120" w:line="240" w:lineRule="auto"/>
        <w:jc w:val="center"/>
        <w:rPr>
          <w:rFonts w:ascii="Verdana" w:hAnsi="Verdana" w:cs="Arial"/>
          <w:b/>
          <w:kern w:val="2"/>
          <w:lang w:eastAsia="pl-PL"/>
        </w:rPr>
      </w:pPr>
    </w:p>
    <w:p w:rsidR="00E333B1" w:rsidRPr="0058584F" w:rsidRDefault="00E333B1" w:rsidP="0058584F">
      <w:pPr>
        <w:suppressAutoHyphens/>
        <w:spacing w:before="240" w:after="120" w:line="240" w:lineRule="auto"/>
        <w:jc w:val="center"/>
        <w:rPr>
          <w:rFonts w:ascii="Verdana" w:hAnsi="Verdana" w:cs="Arial"/>
          <w:b/>
          <w:kern w:val="2"/>
          <w:lang w:eastAsia="pl-PL"/>
        </w:rPr>
      </w:pPr>
    </w:p>
    <w:p w:rsidR="00E333B1" w:rsidRDefault="00E333B1"/>
    <w:sectPr w:rsidR="00E333B1" w:rsidSect="00617940">
      <w:headerReference w:type="default" r:id="rId11"/>
      <w:footerReference w:type="default" r:id="rId12"/>
      <w:pgSz w:w="11906" w:h="16838" w:code="9"/>
      <w:pgMar w:top="1960" w:right="1361" w:bottom="1361" w:left="1361" w:header="426"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3B1" w:rsidRDefault="00E333B1">
      <w:pPr>
        <w:spacing w:after="0" w:line="240" w:lineRule="auto"/>
      </w:pPr>
      <w:r>
        <w:separator/>
      </w:r>
    </w:p>
  </w:endnote>
  <w:endnote w:type="continuationSeparator" w:id="0">
    <w:p w:rsidR="00E333B1" w:rsidRDefault="00E333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A"/>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3B1" w:rsidRDefault="00E333B1">
    <w:pPr>
      <w:pStyle w:val="Footer"/>
      <w:ind w:right="360"/>
      <w:rPr>
        <w:rFonts w:ascii="Verdana" w:hAnsi="Verdana" w:cs="Verdana"/>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3B1" w:rsidRDefault="00E333B1">
      <w:pPr>
        <w:spacing w:after="0" w:line="240" w:lineRule="auto"/>
      </w:pPr>
      <w:r>
        <w:separator/>
      </w:r>
    </w:p>
  </w:footnote>
  <w:footnote w:type="continuationSeparator" w:id="0">
    <w:p w:rsidR="00E333B1" w:rsidRDefault="00E333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3B1" w:rsidRDefault="00E333B1" w:rsidP="0061794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7"/>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1">
    <w:nsid w:val="00000003"/>
    <w:multiLevelType w:val="multilevel"/>
    <w:tmpl w:val="00000003"/>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nsid w:val="00000008"/>
    <w:multiLevelType w:val="multilevel"/>
    <w:tmpl w:val="1D605732"/>
    <w:name w:val="WW8Num7"/>
    <w:lvl w:ilvl="0">
      <w:start w:val="1"/>
      <w:numFmt w:val="decimal"/>
      <w:lvlText w:val="%1."/>
      <w:lvlJc w:val="right"/>
      <w:pPr>
        <w:tabs>
          <w:tab w:val="num" w:pos="142"/>
        </w:tabs>
        <w:ind w:left="502" w:hanging="360"/>
      </w:pPr>
      <w:rPr>
        <w:rFonts w:ascii="Arial" w:eastAsia="Times New Roman" w:hAnsi="Arial" w:cs="Arial"/>
        <w:sz w:val="20"/>
        <w:szCs w:val="20"/>
      </w:rPr>
    </w:lvl>
    <w:lvl w:ilvl="1">
      <w:start w:val="1"/>
      <w:numFmt w:val="decimal"/>
      <w:lvlText w:val="%2."/>
      <w:lvlJc w:val="left"/>
      <w:pPr>
        <w:tabs>
          <w:tab w:val="num" w:pos="1222"/>
        </w:tabs>
        <w:ind w:left="1222" w:hanging="360"/>
      </w:pPr>
      <w:rPr>
        <w:rFonts w:cs="Times New Roman"/>
      </w:rPr>
    </w:lvl>
    <w:lvl w:ilvl="2">
      <w:start w:val="1"/>
      <w:numFmt w:val="decimal"/>
      <w:lvlText w:val="%3."/>
      <w:lvlJc w:val="left"/>
      <w:pPr>
        <w:tabs>
          <w:tab w:val="num" w:pos="1582"/>
        </w:tabs>
        <w:ind w:left="1582" w:hanging="360"/>
      </w:pPr>
      <w:rPr>
        <w:rFonts w:cs="Times New Roman"/>
      </w:rPr>
    </w:lvl>
    <w:lvl w:ilvl="3">
      <w:start w:val="1"/>
      <w:numFmt w:val="decimal"/>
      <w:lvlText w:val="%4."/>
      <w:lvlJc w:val="left"/>
      <w:pPr>
        <w:tabs>
          <w:tab w:val="num" w:pos="1942"/>
        </w:tabs>
        <w:ind w:left="1942" w:hanging="360"/>
      </w:pPr>
      <w:rPr>
        <w:rFonts w:cs="Times New Roman"/>
      </w:rPr>
    </w:lvl>
    <w:lvl w:ilvl="4">
      <w:start w:val="1"/>
      <w:numFmt w:val="decimal"/>
      <w:lvlText w:val="%5."/>
      <w:lvlJc w:val="left"/>
      <w:pPr>
        <w:tabs>
          <w:tab w:val="num" w:pos="2302"/>
        </w:tabs>
        <w:ind w:left="2302" w:hanging="360"/>
      </w:pPr>
      <w:rPr>
        <w:rFonts w:cs="Times New Roman"/>
      </w:rPr>
    </w:lvl>
    <w:lvl w:ilvl="5">
      <w:start w:val="1"/>
      <w:numFmt w:val="decimal"/>
      <w:lvlText w:val="%6."/>
      <w:lvlJc w:val="left"/>
      <w:pPr>
        <w:tabs>
          <w:tab w:val="num" w:pos="2662"/>
        </w:tabs>
        <w:ind w:left="2662" w:hanging="360"/>
      </w:pPr>
      <w:rPr>
        <w:rFonts w:cs="Times New Roman"/>
      </w:rPr>
    </w:lvl>
    <w:lvl w:ilvl="6">
      <w:start w:val="1"/>
      <w:numFmt w:val="decimal"/>
      <w:lvlText w:val="%7."/>
      <w:lvlJc w:val="left"/>
      <w:pPr>
        <w:tabs>
          <w:tab w:val="num" w:pos="3022"/>
        </w:tabs>
        <w:ind w:left="3022" w:hanging="360"/>
      </w:pPr>
      <w:rPr>
        <w:rFonts w:cs="Times New Roman"/>
      </w:rPr>
    </w:lvl>
    <w:lvl w:ilvl="7">
      <w:start w:val="1"/>
      <w:numFmt w:val="decimal"/>
      <w:lvlText w:val="%8."/>
      <w:lvlJc w:val="left"/>
      <w:pPr>
        <w:tabs>
          <w:tab w:val="num" w:pos="3382"/>
        </w:tabs>
        <w:ind w:left="3382" w:hanging="360"/>
      </w:pPr>
      <w:rPr>
        <w:rFonts w:cs="Times New Roman"/>
      </w:rPr>
    </w:lvl>
    <w:lvl w:ilvl="8">
      <w:start w:val="1"/>
      <w:numFmt w:val="decimal"/>
      <w:lvlText w:val="%9."/>
      <w:lvlJc w:val="left"/>
      <w:pPr>
        <w:tabs>
          <w:tab w:val="num" w:pos="3742"/>
        </w:tabs>
        <w:ind w:left="3742" w:hanging="360"/>
      </w:pPr>
      <w:rPr>
        <w:rFonts w:cs="Times New Roman"/>
      </w:rPr>
    </w:lvl>
  </w:abstractNum>
  <w:abstractNum w:abstractNumId="3">
    <w:nsid w:val="00000010"/>
    <w:multiLevelType w:val="multilevel"/>
    <w:tmpl w:val="00000010"/>
    <w:name w:val="WW8Num15"/>
    <w:lvl w:ilvl="0">
      <w:start w:val="1"/>
      <w:numFmt w:val="decimal"/>
      <w:lvlText w:val="%1."/>
      <w:lvlJc w:val="left"/>
      <w:pPr>
        <w:tabs>
          <w:tab w:val="num" w:pos="780"/>
        </w:tabs>
        <w:ind w:left="780" w:hanging="420"/>
      </w:pPr>
      <w:rPr>
        <w:rFonts w:cs="SimSun"/>
        <w:b w:val="0"/>
      </w:rPr>
    </w:lvl>
    <w:lvl w:ilvl="1">
      <w:start w:val="1"/>
      <w:numFmt w:val="decimal"/>
      <w:lvlText w:val="%2)"/>
      <w:lvlJc w:val="left"/>
      <w:pPr>
        <w:tabs>
          <w:tab w:val="num" w:pos="823"/>
        </w:tabs>
        <w:ind w:left="823" w:hanging="397"/>
      </w:pPr>
      <w:rPr>
        <w:rFonts w:cs="Times New Roman"/>
        <w:b w:val="0"/>
        <w:i w:val="0"/>
        <w:sz w:val="20"/>
        <w:szCs w:val="20"/>
      </w:rPr>
    </w:lvl>
    <w:lvl w:ilvl="2">
      <w:start w:val="1"/>
      <w:numFmt w:val="decimal"/>
      <w:lvlText w:val="%3."/>
      <w:lvlJc w:val="left"/>
      <w:pPr>
        <w:tabs>
          <w:tab w:val="num" w:pos="2340"/>
        </w:tabs>
        <w:ind w:left="2340" w:hanging="360"/>
      </w:pPr>
      <w:rPr>
        <w:rFonts w:cs="Wingdings"/>
        <w:b w:val="0"/>
        <w:i w:val="0"/>
        <w:sz w:val="20"/>
        <w:szCs w:val="20"/>
      </w:rPr>
    </w:lvl>
    <w:lvl w:ilvl="3">
      <w:start w:val="1"/>
      <w:numFmt w:val="decimal"/>
      <w:lvlText w:val="%4."/>
      <w:lvlJc w:val="left"/>
      <w:pPr>
        <w:tabs>
          <w:tab w:val="num" w:pos="2880"/>
        </w:tabs>
        <w:ind w:left="2880" w:hanging="360"/>
      </w:pPr>
      <w:rPr>
        <w:rFonts w:cs="SimSun"/>
      </w:rPr>
    </w:lvl>
    <w:lvl w:ilvl="4">
      <w:start w:val="1"/>
      <w:numFmt w:val="lowerLetter"/>
      <w:lvlText w:val="%5."/>
      <w:lvlJc w:val="left"/>
      <w:pPr>
        <w:tabs>
          <w:tab w:val="num" w:pos="3600"/>
        </w:tabs>
        <w:ind w:left="3600" w:hanging="360"/>
      </w:pPr>
      <w:rPr>
        <w:rFonts w:cs="SimSun"/>
      </w:rPr>
    </w:lvl>
    <w:lvl w:ilvl="5">
      <w:start w:val="1"/>
      <w:numFmt w:val="lowerRoman"/>
      <w:lvlText w:val="%6."/>
      <w:lvlJc w:val="right"/>
      <w:pPr>
        <w:tabs>
          <w:tab w:val="num" w:pos="4320"/>
        </w:tabs>
        <w:ind w:left="4320" w:hanging="180"/>
      </w:pPr>
      <w:rPr>
        <w:rFonts w:cs="SimSun"/>
      </w:rPr>
    </w:lvl>
    <w:lvl w:ilvl="6">
      <w:start w:val="1"/>
      <w:numFmt w:val="decimal"/>
      <w:lvlText w:val="%7."/>
      <w:lvlJc w:val="left"/>
      <w:pPr>
        <w:tabs>
          <w:tab w:val="num" w:pos="5040"/>
        </w:tabs>
        <w:ind w:left="5040" w:hanging="360"/>
      </w:pPr>
      <w:rPr>
        <w:rFonts w:cs="SimSun"/>
      </w:rPr>
    </w:lvl>
    <w:lvl w:ilvl="7">
      <w:start w:val="1"/>
      <w:numFmt w:val="lowerLetter"/>
      <w:lvlText w:val="%8."/>
      <w:lvlJc w:val="left"/>
      <w:pPr>
        <w:tabs>
          <w:tab w:val="num" w:pos="5760"/>
        </w:tabs>
        <w:ind w:left="5760" w:hanging="360"/>
      </w:pPr>
      <w:rPr>
        <w:rFonts w:cs="SimSun"/>
      </w:rPr>
    </w:lvl>
    <w:lvl w:ilvl="8">
      <w:start w:val="1"/>
      <w:numFmt w:val="lowerRoman"/>
      <w:lvlText w:val="%9."/>
      <w:lvlJc w:val="right"/>
      <w:pPr>
        <w:tabs>
          <w:tab w:val="num" w:pos="6480"/>
        </w:tabs>
        <w:ind w:left="6480" w:hanging="180"/>
      </w:pPr>
      <w:rPr>
        <w:rFonts w:cs="SimSun"/>
      </w:rPr>
    </w:lvl>
  </w:abstractNum>
  <w:abstractNum w:abstractNumId="4">
    <w:nsid w:val="00000014"/>
    <w:multiLevelType w:val="multilevel"/>
    <w:tmpl w:val="ACACF5A4"/>
    <w:name w:val="WW8Num19"/>
    <w:lvl w:ilvl="0">
      <w:start w:val="1"/>
      <w:numFmt w:val="decimal"/>
      <w:lvlText w:val="%1."/>
      <w:lvlJc w:val="center"/>
      <w:pPr>
        <w:tabs>
          <w:tab w:val="num" w:pos="360"/>
        </w:tabs>
      </w:pPr>
      <w:rPr>
        <w:rFonts w:cs="Times New Roman"/>
        <w:b w:val="0"/>
        <w:i w:val="0"/>
      </w:rPr>
    </w:lvl>
    <w:lvl w:ilvl="1">
      <w:start w:val="1"/>
      <w:numFmt w:val="lowerLetter"/>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5">
    <w:nsid w:val="00000019"/>
    <w:multiLevelType w:val="multilevel"/>
    <w:tmpl w:val="36D26204"/>
    <w:name w:val="WW8Num24"/>
    <w:lvl w:ilvl="0">
      <w:start w:val="1"/>
      <w:numFmt w:val="decimal"/>
      <w:lvlText w:val="%1."/>
      <w:lvlJc w:val="left"/>
      <w:pPr>
        <w:tabs>
          <w:tab w:val="num" w:pos="360"/>
        </w:tabs>
        <w:ind w:left="360" w:hanging="360"/>
      </w:pPr>
      <w:rPr>
        <w:rFonts w:cs="Times New Roman"/>
        <w:b w:val="0"/>
        <w:color w:val="00000A"/>
      </w:rPr>
    </w:lvl>
    <w:lvl w:ilvl="1">
      <w:start w:val="1"/>
      <w:numFmt w:val="decimal"/>
      <w:lvlText w:val="%1.%2."/>
      <w:lvlJc w:val="left"/>
      <w:pPr>
        <w:tabs>
          <w:tab w:val="num" w:pos="0"/>
        </w:tabs>
        <w:ind w:left="1080" w:hanging="720"/>
      </w:pPr>
      <w:rPr>
        <w:rFonts w:cs="Calibri"/>
        <w:b w:val="0"/>
        <w:i w:val="0"/>
        <w:color w:val="00000A"/>
        <w:sz w:val="20"/>
        <w:szCs w:val="20"/>
      </w:rPr>
    </w:lvl>
    <w:lvl w:ilvl="2">
      <w:start w:val="1"/>
      <w:numFmt w:val="decimal"/>
      <w:lvlText w:val="%1.%2.%3."/>
      <w:lvlJc w:val="left"/>
      <w:pPr>
        <w:tabs>
          <w:tab w:val="num" w:pos="0"/>
        </w:tabs>
        <w:ind w:left="1080" w:hanging="720"/>
      </w:pPr>
      <w:rPr>
        <w:rFonts w:cs="SimSun"/>
      </w:rPr>
    </w:lvl>
    <w:lvl w:ilvl="3">
      <w:start w:val="1"/>
      <w:numFmt w:val="decimal"/>
      <w:lvlText w:val="%1.%2.%3.%4."/>
      <w:lvlJc w:val="left"/>
      <w:pPr>
        <w:tabs>
          <w:tab w:val="num" w:pos="0"/>
        </w:tabs>
        <w:ind w:left="1440" w:hanging="1080"/>
      </w:pPr>
      <w:rPr>
        <w:rFonts w:cs="SimSun"/>
      </w:rPr>
    </w:lvl>
    <w:lvl w:ilvl="4">
      <w:start w:val="1"/>
      <w:numFmt w:val="decimal"/>
      <w:lvlText w:val="%1.%2.%3.%4.%5."/>
      <w:lvlJc w:val="left"/>
      <w:pPr>
        <w:tabs>
          <w:tab w:val="num" w:pos="0"/>
        </w:tabs>
        <w:ind w:left="1800" w:hanging="1440"/>
      </w:pPr>
      <w:rPr>
        <w:rFonts w:cs="SimSun"/>
      </w:rPr>
    </w:lvl>
    <w:lvl w:ilvl="5">
      <w:start w:val="1"/>
      <w:numFmt w:val="decimal"/>
      <w:lvlText w:val="%1.%2.%3.%4.%5.%6."/>
      <w:lvlJc w:val="left"/>
      <w:pPr>
        <w:tabs>
          <w:tab w:val="num" w:pos="0"/>
        </w:tabs>
        <w:ind w:left="1800" w:hanging="1440"/>
      </w:pPr>
      <w:rPr>
        <w:rFonts w:cs="SimSun"/>
      </w:rPr>
    </w:lvl>
    <w:lvl w:ilvl="6">
      <w:start w:val="1"/>
      <w:numFmt w:val="decimal"/>
      <w:lvlText w:val="%1.%2.%3.%4.%5.%6.%7."/>
      <w:lvlJc w:val="left"/>
      <w:pPr>
        <w:tabs>
          <w:tab w:val="num" w:pos="0"/>
        </w:tabs>
        <w:ind w:left="2160" w:hanging="1800"/>
      </w:pPr>
      <w:rPr>
        <w:rFonts w:cs="SimSun"/>
      </w:rPr>
    </w:lvl>
    <w:lvl w:ilvl="7">
      <w:start w:val="1"/>
      <w:numFmt w:val="decimal"/>
      <w:lvlText w:val="%1.%2.%3.%4.%5.%6.%7.%8."/>
      <w:lvlJc w:val="left"/>
      <w:pPr>
        <w:tabs>
          <w:tab w:val="num" w:pos="0"/>
        </w:tabs>
        <w:ind w:left="2520" w:hanging="2160"/>
      </w:pPr>
      <w:rPr>
        <w:rFonts w:cs="SimSun"/>
      </w:rPr>
    </w:lvl>
    <w:lvl w:ilvl="8">
      <w:start w:val="1"/>
      <w:numFmt w:val="decimal"/>
      <w:lvlText w:val="%1.%2.%3.%4.%5.%6.%7.%8.%9."/>
      <w:lvlJc w:val="left"/>
      <w:pPr>
        <w:tabs>
          <w:tab w:val="num" w:pos="0"/>
        </w:tabs>
        <w:ind w:left="2520" w:hanging="2160"/>
      </w:pPr>
      <w:rPr>
        <w:rFonts w:cs="SimSun"/>
      </w:rPr>
    </w:lvl>
  </w:abstractNum>
  <w:abstractNum w:abstractNumId="6">
    <w:nsid w:val="0000002E"/>
    <w:multiLevelType w:val="multilevel"/>
    <w:tmpl w:val="BCC8DB24"/>
    <w:name w:val="WW8Num45"/>
    <w:lvl w:ilvl="0">
      <w:start w:val="1"/>
      <w:numFmt w:val="decimal"/>
      <w:lvlText w:val="%1."/>
      <w:lvlJc w:val="left"/>
      <w:pPr>
        <w:tabs>
          <w:tab w:val="num" w:pos="284"/>
        </w:tabs>
        <w:ind w:left="357" w:hanging="357"/>
      </w:pPr>
      <w:rPr>
        <w:rFonts w:cs="Times New Roman" w:hint="default"/>
      </w:rPr>
    </w:lvl>
    <w:lvl w:ilvl="1">
      <w:start w:val="1"/>
      <w:numFmt w:val="lowerLetter"/>
      <w:lvlText w:val="%2."/>
      <w:lvlJc w:val="left"/>
      <w:pPr>
        <w:tabs>
          <w:tab w:val="num" w:pos="0"/>
        </w:tabs>
        <w:ind w:left="1400" w:hanging="360"/>
      </w:pPr>
      <w:rPr>
        <w:rFonts w:cs="Times New Roman" w:hint="default"/>
      </w:rPr>
    </w:lvl>
    <w:lvl w:ilvl="2">
      <w:start w:val="1"/>
      <w:numFmt w:val="lowerRoman"/>
      <w:lvlText w:val="%3."/>
      <w:lvlJc w:val="right"/>
      <w:pPr>
        <w:tabs>
          <w:tab w:val="num" w:pos="0"/>
        </w:tabs>
        <w:ind w:left="2120" w:hanging="180"/>
      </w:pPr>
      <w:rPr>
        <w:rFonts w:cs="Times New Roman" w:hint="default"/>
      </w:rPr>
    </w:lvl>
    <w:lvl w:ilvl="3">
      <w:start w:val="1"/>
      <w:numFmt w:val="decimal"/>
      <w:lvlText w:val="%4."/>
      <w:lvlJc w:val="left"/>
      <w:pPr>
        <w:tabs>
          <w:tab w:val="num" w:pos="0"/>
        </w:tabs>
        <w:ind w:left="2840" w:hanging="360"/>
      </w:pPr>
      <w:rPr>
        <w:rFonts w:cs="Times New Roman" w:hint="default"/>
      </w:rPr>
    </w:lvl>
    <w:lvl w:ilvl="4">
      <w:start w:val="1"/>
      <w:numFmt w:val="lowerLetter"/>
      <w:lvlText w:val="%5."/>
      <w:lvlJc w:val="left"/>
      <w:pPr>
        <w:tabs>
          <w:tab w:val="num" w:pos="0"/>
        </w:tabs>
        <w:ind w:left="3560" w:hanging="360"/>
      </w:pPr>
      <w:rPr>
        <w:rFonts w:cs="Times New Roman" w:hint="default"/>
      </w:rPr>
    </w:lvl>
    <w:lvl w:ilvl="5">
      <w:start w:val="1"/>
      <w:numFmt w:val="lowerRoman"/>
      <w:lvlText w:val="%6."/>
      <w:lvlJc w:val="right"/>
      <w:pPr>
        <w:tabs>
          <w:tab w:val="num" w:pos="0"/>
        </w:tabs>
        <w:ind w:left="4280" w:hanging="180"/>
      </w:pPr>
      <w:rPr>
        <w:rFonts w:cs="Times New Roman" w:hint="default"/>
      </w:rPr>
    </w:lvl>
    <w:lvl w:ilvl="6">
      <w:start w:val="1"/>
      <w:numFmt w:val="decimal"/>
      <w:lvlText w:val="%7."/>
      <w:lvlJc w:val="left"/>
      <w:pPr>
        <w:tabs>
          <w:tab w:val="num" w:pos="0"/>
        </w:tabs>
        <w:ind w:left="5000" w:hanging="360"/>
      </w:pPr>
      <w:rPr>
        <w:rFonts w:cs="Times New Roman" w:hint="default"/>
      </w:rPr>
    </w:lvl>
    <w:lvl w:ilvl="7">
      <w:start w:val="1"/>
      <w:numFmt w:val="lowerLetter"/>
      <w:lvlText w:val="%8."/>
      <w:lvlJc w:val="left"/>
      <w:pPr>
        <w:tabs>
          <w:tab w:val="num" w:pos="0"/>
        </w:tabs>
        <w:ind w:left="5720" w:hanging="360"/>
      </w:pPr>
      <w:rPr>
        <w:rFonts w:cs="Times New Roman" w:hint="default"/>
      </w:rPr>
    </w:lvl>
    <w:lvl w:ilvl="8">
      <w:start w:val="1"/>
      <w:numFmt w:val="lowerRoman"/>
      <w:lvlText w:val="%9."/>
      <w:lvlJc w:val="right"/>
      <w:pPr>
        <w:tabs>
          <w:tab w:val="num" w:pos="0"/>
        </w:tabs>
        <w:ind w:left="6440" w:hanging="180"/>
      </w:pPr>
      <w:rPr>
        <w:rFonts w:cs="Times New Roman" w:hint="default"/>
      </w:rPr>
    </w:lvl>
  </w:abstractNum>
  <w:abstractNum w:abstractNumId="7">
    <w:nsid w:val="01930F21"/>
    <w:multiLevelType w:val="hybridMultilevel"/>
    <w:tmpl w:val="646851E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01C92A55"/>
    <w:multiLevelType w:val="hybridMultilevel"/>
    <w:tmpl w:val="78886C9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nsid w:val="037674B0"/>
    <w:multiLevelType w:val="singleLevel"/>
    <w:tmpl w:val="99480BE8"/>
    <w:lvl w:ilvl="0">
      <w:start w:val="1"/>
      <w:numFmt w:val="decimal"/>
      <w:lvlText w:val="%1."/>
      <w:lvlJc w:val="left"/>
      <w:pPr>
        <w:tabs>
          <w:tab w:val="num" w:pos="360"/>
        </w:tabs>
        <w:ind w:left="360" w:hanging="360"/>
      </w:pPr>
      <w:rPr>
        <w:rFonts w:cs="Times New Roman" w:hint="default"/>
      </w:rPr>
    </w:lvl>
  </w:abstractNum>
  <w:abstractNum w:abstractNumId="10">
    <w:nsid w:val="05831BC0"/>
    <w:multiLevelType w:val="hybridMultilevel"/>
    <w:tmpl w:val="7B8E917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06814202"/>
    <w:multiLevelType w:val="hybridMultilevel"/>
    <w:tmpl w:val="C9D68E38"/>
    <w:lvl w:ilvl="0" w:tplc="ECC86218">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2">
    <w:nsid w:val="0840407B"/>
    <w:multiLevelType w:val="hybridMultilevel"/>
    <w:tmpl w:val="1EB6889A"/>
    <w:lvl w:ilvl="0" w:tplc="F53A7AD0">
      <w:start w:val="1"/>
      <w:numFmt w:val="decimal"/>
      <w:lvlText w:val="%1)"/>
      <w:lvlJc w:val="left"/>
      <w:pPr>
        <w:ind w:left="1069" w:hanging="360"/>
      </w:pPr>
      <w:rPr>
        <w:rFonts w:cs="Times New Roman"/>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
    <w:nsid w:val="0A3370B8"/>
    <w:multiLevelType w:val="singleLevel"/>
    <w:tmpl w:val="17C8D372"/>
    <w:lvl w:ilvl="0">
      <w:start w:val="1"/>
      <w:numFmt w:val="decimal"/>
      <w:lvlText w:val="%1."/>
      <w:lvlJc w:val="left"/>
      <w:pPr>
        <w:tabs>
          <w:tab w:val="num" w:pos="360"/>
        </w:tabs>
        <w:ind w:left="360" w:hanging="360"/>
      </w:pPr>
      <w:rPr>
        <w:rFonts w:cs="Times New Roman" w:hint="default"/>
      </w:rPr>
    </w:lvl>
  </w:abstractNum>
  <w:abstractNum w:abstractNumId="14">
    <w:nsid w:val="0D2202C1"/>
    <w:multiLevelType w:val="hybridMultilevel"/>
    <w:tmpl w:val="8562986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FE14DC3"/>
    <w:multiLevelType w:val="hybridMultilevel"/>
    <w:tmpl w:val="0C1C13A2"/>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6">
    <w:nsid w:val="10315AFE"/>
    <w:multiLevelType w:val="hybridMultilevel"/>
    <w:tmpl w:val="3B941AB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nsid w:val="10BD4A01"/>
    <w:multiLevelType w:val="hybridMultilevel"/>
    <w:tmpl w:val="A26C933C"/>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nsid w:val="13CD6012"/>
    <w:multiLevelType w:val="hybridMultilevel"/>
    <w:tmpl w:val="42983992"/>
    <w:lvl w:ilvl="0" w:tplc="04150011">
      <w:start w:val="1"/>
      <w:numFmt w:val="decimal"/>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9">
    <w:nsid w:val="14095DBC"/>
    <w:multiLevelType w:val="hybridMultilevel"/>
    <w:tmpl w:val="6F64D5A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14664203"/>
    <w:multiLevelType w:val="hybridMultilevel"/>
    <w:tmpl w:val="04BE298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15690068"/>
    <w:multiLevelType w:val="hybridMultilevel"/>
    <w:tmpl w:val="F62228B0"/>
    <w:lvl w:ilvl="0" w:tplc="04150017">
      <w:start w:val="1"/>
      <w:numFmt w:val="lowerLetter"/>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2">
    <w:nsid w:val="164B7664"/>
    <w:multiLevelType w:val="multilevel"/>
    <w:tmpl w:val="220C7178"/>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3">
    <w:nsid w:val="16BD12CB"/>
    <w:multiLevelType w:val="singleLevel"/>
    <w:tmpl w:val="37E4A134"/>
    <w:lvl w:ilvl="0">
      <w:start w:val="1"/>
      <w:numFmt w:val="decimal"/>
      <w:lvlText w:val="%1."/>
      <w:lvlJc w:val="left"/>
      <w:pPr>
        <w:tabs>
          <w:tab w:val="num" w:pos="360"/>
        </w:tabs>
        <w:ind w:left="360" w:hanging="360"/>
      </w:pPr>
      <w:rPr>
        <w:rFonts w:cs="Times New Roman" w:hint="default"/>
      </w:rPr>
    </w:lvl>
  </w:abstractNum>
  <w:abstractNum w:abstractNumId="24">
    <w:nsid w:val="17402E5F"/>
    <w:multiLevelType w:val="hybridMultilevel"/>
    <w:tmpl w:val="0F5A4D50"/>
    <w:lvl w:ilvl="0" w:tplc="7BA2818C">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1CD136A3"/>
    <w:multiLevelType w:val="singleLevel"/>
    <w:tmpl w:val="78A848D4"/>
    <w:lvl w:ilvl="0">
      <w:start w:val="1"/>
      <w:numFmt w:val="decimal"/>
      <w:lvlText w:val="%1."/>
      <w:lvlJc w:val="left"/>
      <w:pPr>
        <w:tabs>
          <w:tab w:val="num" w:pos="360"/>
        </w:tabs>
        <w:ind w:left="360" w:hanging="360"/>
      </w:pPr>
      <w:rPr>
        <w:rFonts w:cs="Times New Roman" w:hint="default"/>
      </w:rPr>
    </w:lvl>
  </w:abstractNum>
  <w:abstractNum w:abstractNumId="26">
    <w:nsid w:val="1CF0693F"/>
    <w:multiLevelType w:val="hybridMultilevel"/>
    <w:tmpl w:val="AD680AF0"/>
    <w:name w:val="WW8Num732"/>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7">
    <w:nsid w:val="1DD415D8"/>
    <w:multiLevelType w:val="singleLevel"/>
    <w:tmpl w:val="04150017"/>
    <w:lvl w:ilvl="0">
      <w:start w:val="1"/>
      <w:numFmt w:val="lowerLetter"/>
      <w:lvlText w:val="%1)"/>
      <w:lvlJc w:val="left"/>
      <w:pPr>
        <w:ind w:left="1080" w:hanging="360"/>
      </w:pPr>
      <w:rPr>
        <w:rFonts w:cs="Times New Roman" w:hint="default"/>
      </w:rPr>
    </w:lvl>
  </w:abstractNum>
  <w:abstractNum w:abstractNumId="28">
    <w:nsid w:val="1F181B9A"/>
    <w:multiLevelType w:val="hybridMultilevel"/>
    <w:tmpl w:val="A2ECC838"/>
    <w:lvl w:ilvl="0" w:tplc="0415000F">
      <w:start w:val="1"/>
      <w:numFmt w:val="decimal"/>
      <w:lvlText w:val="%1."/>
      <w:lvlJc w:val="left"/>
      <w:pPr>
        <w:ind w:left="360" w:hanging="360"/>
      </w:pPr>
      <w:rPr>
        <w:rFonts w:cs="Times New Roman"/>
      </w:rPr>
    </w:lvl>
    <w:lvl w:ilvl="1" w:tplc="BC6E473E">
      <w:numFmt w:val="bullet"/>
      <w:lvlText w:val=""/>
      <w:lvlJc w:val="left"/>
      <w:pPr>
        <w:ind w:left="1080" w:hanging="360"/>
      </w:pPr>
      <w:rPr>
        <w:rFonts w:ascii="Symbol" w:eastAsia="Times New Roman"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204536E7"/>
    <w:multiLevelType w:val="hybridMultilevel"/>
    <w:tmpl w:val="FD12324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2926750"/>
    <w:multiLevelType w:val="singleLevel"/>
    <w:tmpl w:val="499C46A2"/>
    <w:lvl w:ilvl="0">
      <w:start w:val="1"/>
      <w:numFmt w:val="decimal"/>
      <w:lvlText w:val="%1."/>
      <w:lvlJc w:val="left"/>
      <w:pPr>
        <w:tabs>
          <w:tab w:val="num" w:pos="360"/>
        </w:tabs>
        <w:ind w:left="360" w:hanging="360"/>
      </w:pPr>
      <w:rPr>
        <w:rFonts w:cs="Times New Roman" w:hint="default"/>
      </w:rPr>
    </w:lvl>
  </w:abstractNum>
  <w:abstractNum w:abstractNumId="31">
    <w:nsid w:val="233F58AD"/>
    <w:multiLevelType w:val="hybridMultilevel"/>
    <w:tmpl w:val="76EA9012"/>
    <w:lvl w:ilvl="0" w:tplc="99480BE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3BF1F61"/>
    <w:multiLevelType w:val="hybridMultilevel"/>
    <w:tmpl w:val="86ACDD54"/>
    <w:lvl w:ilvl="0" w:tplc="8C88A166">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40870EE"/>
    <w:multiLevelType w:val="multilevel"/>
    <w:tmpl w:val="35381FFA"/>
    <w:styleLink w:val="Styl12"/>
    <w:lvl w:ilvl="0">
      <w:start w:val="15"/>
      <w:numFmt w:val="decimal"/>
      <w:lvlText w:val="%1."/>
      <w:lvlJc w:val="left"/>
      <w:pPr>
        <w:ind w:left="645" w:hanging="645"/>
      </w:pPr>
      <w:rPr>
        <w:rFonts w:cs="Times New Roman" w:hint="default"/>
        <w:b/>
      </w:rPr>
    </w:lvl>
    <w:lvl w:ilvl="1">
      <w:start w:val="1"/>
      <w:numFmt w:val="decimal"/>
      <w:lvlText w:val="%1.%2."/>
      <w:lvlJc w:val="left"/>
      <w:pPr>
        <w:ind w:left="1850" w:hanging="645"/>
      </w:pPr>
      <w:rPr>
        <w:rFonts w:cs="Times New Roman" w:hint="default"/>
        <w:b w:val="0"/>
      </w:rPr>
    </w:lvl>
    <w:lvl w:ilvl="2">
      <w:start w:val="1"/>
      <w:numFmt w:val="decimal"/>
      <w:lvlText w:val="%1.%2.%3."/>
      <w:lvlJc w:val="left"/>
      <w:pPr>
        <w:ind w:left="3130" w:hanging="720"/>
      </w:pPr>
      <w:rPr>
        <w:rFonts w:cs="Times New Roman" w:hint="default"/>
        <w:b w:val="0"/>
      </w:rPr>
    </w:lvl>
    <w:lvl w:ilvl="3">
      <w:start w:val="1"/>
      <w:numFmt w:val="decimal"/>
      <w:lvlText w:val="%1.%2.%3.%4."/>
      <w:lvlJc w:val="left"/>
      <w:pPr>
        <w:ind w:left="4335" w:hanging="720"/>
      </w:pPr>
      <w:rPr>
        <w:rFonts w:cs="Times New Roman" w:hint="default"/>
      </w:rPr>
    </w:lvl>
    <w:lvl w:ilvl="4">
      <w:start w:val="1"/>
      <w:numFmt w:val="decimal"/>
      <w:lvlText w:val="%1.%2.%3.%4.%5."/>
      <w:lvlJc w:val="left"/>
      <w:pPr>
        <w:ind w:left="5900" w:hanging="1080"/>
      </w:pPr>
      <w:rPr>
        <w:rFonts w:cs="Times New Roman" w:hint="default"/>
      </w:rPr>
    </w:lvl>
    <w:lvl w:ilvl="5">
      <w:start w:val="1"/>
      <w:numFmt w:val="decimal"/>
      <w:lvlText w:val="%1.%2.%3.%4.%5.%6."/>
      <w:lvlJc w:val="left"/>
      <w:pPr>
        <w:ind w:left="7105" w:hanging="1080"/>
      </w:pPr>
      <w:rPr>
        <w:rFonts w:cs="Times New Roman" w:hint="default"/>
      </w:rPr>
    </w:lvl>
    <w:lvl w:ilvl="6">
      <w:start w:val="1"/>
      <w:numFmt w:val="decimal"/>
      <w:lvlText w:val="%1.%2.%3.%4.%5.%6.%7."/>
      <w:lvlJc w:val="left"/>
      <w:pPr>
        <w:ind w:left="8670" w:hanging="1440"/>
      </w:pPr>
      <w:rPr>
        <w:rFonts w:cs="Times New Roman" w:hint="default"/>
      </w:rPr>
    </w:lvl>
    <w:lvl w:ilvl="7">
      <w:start w:val="1"/>
      <w:numFmt w:val="decimal"/>
      <w:lvlText w:val="%1.%2.%3.%4.%5.%6.%7.%8."/>
      <w:lvlJc w:val="left"/>
      <w:pPr>
        <w:ind w:left="9875" w:hanging="1440"/>
      </w:pPr>
      <w:rPr>
        <w:rFonts w:cs="Times New Roman" w:hint="default"/>
      </w:rPr>
    </w:lvl>
    <w:lvl w:ilvl="8">
      <w:start w:val="1"/>
      <w:numFmt w:val="decimal"/>
      <w:lvlText w:val="%1.%2.%3.%4.%5.%6.%7.%8.%9."/>
      <w:lvlJc w:val="left"/>
      <w:pPr>
        <w:ind w:left="11440" w:hanging="1800"/>
      </w:pPr>
      <w:rPr>
        <w:rFonts w:cs="Times New Roman" w:hint="default"/>
      </w:rPr>
    </w:lvl>
  </w:abstractNum>
  <w:abstractNum w:abstractNumId="34">
    <w:nsid w:val="25283A4D"/>
    <w:multiLevelType w:val="multilevel"/>
    <w:tmpl w:val="66CC377A"/>
    <w:lvl w:ilvl="0">
      <w:start w:val="1"/>
      <w:numFmt w:val="decimal"/>
      <w:lvlText w:val="%1."/>
      <w:lvlJc w:val="left"/>
      <w:pPr>
        <w:ind w:left="360" w:hanging="360"/>
      </w:pPr>
      <w:rPr>
        <w:rFonts w:ascii="Verdana" w:eastAsia="Times New Roman" w:hAnsi="Verdana" w:cs="Arial"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5">
    <w:nsid w:val="26096870"/>
    <w:multiLevelType w:val="hybridMultilevel"/>
    <w:tmpl w:val="C426814A"/>
    <w:lvl w:ilvl="0" w:tplc="3D14BC9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nsid w:val="29F979A7"/>
    <w:multiLevelType w:val="hybridMultilevel"/>
    <w:tmpl w:val="DDCEB0EA"/>
    <w:lvl w:ilvl="0" w:tplc="83607146">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B6870C2"/>
    <w:multiLevelType w:val="hybridMultilevel"/>
    <w:tmpl w:val="456A602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2C7B1F02"/>
    <w:multiLevelType w:val="hybridMultilevel"/>
    <w:tmpl w:val="ABDC8EBE"/>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9">
    <w:nsid w:val="2C8E0077"/>
    <w:multiLevelType w:val="hybridMultilevel"/>
    <w:tmpl w:val="194CEF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2CE63DE6"/>
    <w:multiLevelType w:val="hybridMultilevel"/>
    <w:tmpl w:val="95F2F7E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nsid w:val="2DDE6BFD"/>
    <w:multiLevelType w:val="hybridMultilevel"/>
    <w:tmpl w:val="E834BC5C"/>
    <w:name w:val="WW8Num14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31FA7063"/>
    <w:multiLevelType w:val="hybridMultilevel"/>
    <w:tmpl w:val="62361644"/>
    <w:lvl w:ilvl="0" w:tplc="30524A4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32580A7D"/>
    <w:multiLevelType w:val="multilevel"/>
    <w:tmpl w:val="61020728"/>
    <w:lvl w:ilvl="0">
      <w:start w:val="1"/>
      <w:numFmt w:val="decimal"/>
      <w:lvlText w:val="%1."/>
      <w:lvlJc w:val="left"/>
      <w:pPr>
        <w:ind w:left="360" w:hanging="360"/>
      </w:pPr>
      <w:rPr>
        <w:rFonts w:cs="Times New Roman" w:hint="default"/>
        <w:b w:val="0"/>
      </w:rPr>
    </w:lvl>
    <w:lvl w:ilvl="1">
      <w:start w:val="1"/>
      <w:numFmt w:val="decimal"/>
      <w:lvlText w:val="%1.%2."/>
      <w:lvlJc w:val="left"/>
      <w:pPr>
        <w:ind w:left="720" w:hanging="360"/>
      </w:pPr>
      <w:rPr>
        <w:rFonts w:cs="Times New Roman" w:hint="default"/>
        <w:b w:val="0"/>
        <w:bCs/>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4">
    <w:nsid w:val="32FB09E9"/>
    <w:multiLevelType w:val="hybridMultilevel"/>
    <w:tmpl w:val="C2AE059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nsid w:val="35A11037"/>
    <w:multiLevelType w:val="multilevel"/>
    <w:tmpl w:val="72EC6A04"/>
    <w:styleLink w:val="WWNum5"/>
    <w:lvl w:ilvl="0">
      <w:numFmt w:val="bullet"/>
      <w:lvlText w:val="−"/>
      <w:lvlJc w:val="left"/>
      <w:pPr>
        <w:ind w:left="720" w:hanging="360"/>
      </w:pPr>
      <w:rPr>
        <w:rFonts w:ascii="Times New Roman" w:hAnsi="Times New Roman"/>
        <w:color w:val="00000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6">
    <w:nsid w:val="368256BD"/>
    <w:multiLevelType w:val="hybridMultilevel"/>
    <w:tmpl w:val="EF5EA2BC"/>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7">
    <w:nsid w:val="3A650546"/>
    <w:multiLevelType w:val="hybridMultilevel"/>
    <w:tmpl w:val="0C1C13A2"/>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8">
    <w:nsid w:val="3AAE65FF"/>
    <w:multiLevelType w:val="hybridMultilevel"/>
    <w:tmpl w:val="F7B43D68"/>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9">
    <w:nsid w:val="3E6F75D4"/>
    <w:multiLevelType w:val="hybridMultilevel"/>
    <w:tmpl w:val="21B220DC"/>
    <w:lvl w:ilvl="0" w:tplc="5344D204">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0">
    <w:nsid w:val="4145350E"/>
    <w:multiLevelType w:val="hybridMultilevel"/>
    <w:tmpl w:val="5376292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19A6588"/>
    <w:multiLevelType w:val="hybridMultilevel"/>
    <w:tmpl w:val="3776219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2">
    <w:nsid w:val="4270733A"/>
    <w:multiLevelType w:val="hybridMultilevel"/>
    <w:tmpl w:val="0CB2791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nsid w:val="43EB3FD9"/>
    <w:multiLevelType w:val="hybridMultilevel"/>
    <w:tmpl w:val="EF3EC76A"/>
    <w:lvl w:ilvl="0" w:tplc="CBC6176C">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nsid w:val="454936B1"/>
    <w:multiLevelType w:val="hybridMultilevel"/>
    <w:tmpl w:val="B1C8E6A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nsid w:val="45D0770E"/>
    <w:multiLevelType w:val="hybridMultilevel"/>
    <w:tmpl w:val="C2DCF4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nsid w:val="4DB848B6"/>
    <w:multiLevelType w:val="hybridMultilevel"/>
    <w:tmpl w:val="80164B2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4DFD2605"/>
    <w:multiLevelType w:val="hybridMultilevel"/>
    <w:tmpl w:val="9CF01270"/>
    <w:lvl w:ilvl="0" w:tplc="ED4AF3A0">
      <w:start w:val="1"/>
      <w:numFmt w:val="decimal"/>
      <w:lvlText w:val="%1."/>
      <w:lvlJc w:val="left"/>
      <w:pPr>
        <w:ind w:left="360" w:hanging="360"/>
      </w:pPr>
      <w:rPr>
        <w:rFonts w:cs="Times New Roman"/>
        <w:b w:val="0"/>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nsid w:val="51142DEA"/>
    <w:multiLevelType w:val="hybridMultilevel"/>
    <w:tmpl w:val="2676005C"/>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9">
    <w:nsid w:val="549E6F49"/>
    <w:multiLevelType w:val="multilevel"/>
    <w:tmpl w:val="2C620C9A"/>
    <w:styleLink w:val="WWNum6"/>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color w:val="00000A"/>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60">
    <w:nsid w:val="5AB93920"/>
    <w:multiLevelType w:val="multilevel"/>
    <w:tmpl w:val="5EAA27C0"/>
    <w:styleLink w:val="WWNum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1">
    <w:nsid w:val="5E163FFE"/>
    <w:multiLevelType w:val="hybridMultilevel"/>
    <w:tmpl w:val="B84A911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2">
    <w:nsid w:val="5F237CA8"/>
    <w:multiLevelType w:val="multilevel"/>
    <w:tmpl w:val="0804E230"/>
    <w:styleLink w:val="WW8Num43"/>
    <w:lvl w:ilvl="0">
      <w:start w:val="1"/>
      <w:numFmt w:val="decimal"/>
      <w:lvlText w:val="%1."/>
      <w:lvlJc w:val="left"/>
      <w:rPr>
        <w:rFonts w:ascii="Calibri" w:hAnsi="Calibri" w:cs="Calibri"/>
      </w:rPr>
    </w:lvl>
    <w:lvl w:ilvl="1">
      <w:start w:val="1"/>
      <w:numFmt w:val="decimal"/>
      <w:lvlText w:val="%1.%2."/>
      <w:lvlJc w:val="left"/>
      <w:rPr>
        <w:rFonts w:ascii="Calibri" w:hAnsi="Calibri" w:cs="Calibri"/>
      </w:rPr>
    </w:lvl>
    <w:lvl w:ilvl="2">
      <w:start w:val="1"/>
      <w:numFmt w:val="decimal"/>
      <w:lvlText w:val="%1.%2.%3."/>
      <w:lvlJc w:val="left"/>
      <w:rPr>
        <w:rFonts w:ascii="Calibri" w:hAnsi="Calibri" w:cs="Calibri"/>
      </w:rPr>
    </w:lvl>
    <w:lvl w:ilvl="3">
      <w:start w:val="1"/>
      <w:numFmt w:val="decimal"/>
      <w:lvlText w:val="%1.%2.%3.%4."/>
      <w:lvlJc w:val="left"/>
      <w:rPr>
        <w:rFonts w:ascii="Calibri" w:hAnsi="Calibri" w:cs="Calibri"/>
      </w:rPr>
    </w:lvl>
    <w:lvl w:ilvl="4">
      <w:start w:val="1"/>
      <w:numFmt w:val="decimal"/>
      <w:lvlText w:val="%1.%2.%3.%4.%5."/>
      <w:lvlJc w:val="left"/>
      <w:rPr>
        <w:rFonts w:ascii="Calibri" w:hAnsi="Calibri" w:cs="Calibri"/>
      </w:rPr>
    </w:lvl>
    <w:lvl w:ilvl="5">
      <w:start w:val="1"/>
      <w:numFmt w:val="decimal"/>
      <w:lvlText w:val="%1.%2.%3.%4.%5.%6."/>
      <w:lvlJc w:val="left"/>
      <w:rPr>
        <w:rFonts w:ascii="Calibri" w:hAnsi="Calibri" w:cs="Calibri"/>
      </w:rPr>
    </w:lvl>
    <w:lvl w:ilvl="6">
      <w:start w:val="1"/>
      <w:numFmt w:val="decimal"/>
      <w:lvlText w:val="%1.%2.%3.%4.%5.%6.%7."/>
      <w:lvlJc w:val="left"/>
      <w:rPr>
        <w:rFonts w:ascii="Calibri" w:hAnsi="Calibri" w:cs="Calibri"/>
      </w:rPr>
    </w:lvl>
    <w:lvl w:ilvl="7">
      <w:start w:val="1"/>
      <w:numFmt w:val="decimal"/>
      <w:lvlText w:val="%1.%2.%3.%4.%5.%6.%7.%8."/>
      <w:lvlJc w:val="left"/>
      <w:rPr>
        <w:rFonts w:ascii="Calibri" w:hAnsi="Calibri" w:cs="Calibri"/>
      </w:rPr>
    </w:lvl>
    <w:lvl w:ilvl="8">
      <w:start w:val="1"/>
      <w:numFmt w:val="decimal"/>
      <w:lvlText w:val="%1.%2.%3.%4.%5.%6.%7.%8.%9."/>
      <w:lvlJc w:val="left"/>
      <w:rPr>
        <w:rFonts w:ascii="Calibri" w:hAnsi="Calibri" w:cs="Calibri"/>
      </w:rPr>
    </w:lvl>
  </w:abstractNum>
  <w:abstractNum w:abstractNumId="63">
    <w:nsid w:val="605C0259"/>
    <w:multiLevelType w:val="hybridMultilevel"/>
    <w:tmpl w:val="D4486FB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4">
    <w:nsid w:val="61901224"/>
    <w:multiLevelType w:val="hybridMultilevel"/>
    <w:tmpl w:val="0CB2791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nsid w:val="62995071"/>
    <w:multiLevelType w:val="hybridMultilevel"/>
    <w:tmpl w:val="0B7CDABE"/>
    <w:lvl w:ilvl="0" w:tplc="04150011">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2007"/>
        </w:tabs>
        <w:ind w:left="2007" w:hanging="360"/>
      </w:pPr>
      <w:rPr>
        <w:rFonts w:cs="Times New Roman"/>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66">
    <w:nsid w:val="62DD0C91"/>
    <w:multiLevelType w:val="hybridMultilevel"/>
    <w:tmpl w:val="5DBEDA9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7">
    <w:nsid w:val="63B1485F"/>
    <w:multiLevelType w:val="hybridMultilevel"/>
    <w:tmpl w:val="A26C933C"/>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8">
    <w:nsid w:val="63BC79C7"/>
    <w:multiLevelType w:val="hybridMultilevel"/>
    <w:tmpl w:val="17F220E4"/>
    <w:lvl w:ilvl="0" w:tplc="2DB4D45E">
      <w:start w:val="1"/>
      <w:numFmt w:val="decimal"/>
      <w:lvlText w:val="%1."/>
      <w:lvlJc w:val="left"/>
      <w:pPr>
        <w:ind w:left="360" w:hanging="360"/>
      </w:pPr>
      <w:rPr>
        <w:rFonts w:cs="Times New Roman"/>
        <w:strike w:val="0"/>
        <w:color w:val="auto"/>
      </w:rPr>
    </w:lvl>
    <w:lvl w:ilvl="1" w:tplc="04150017">
      <w:start w:val="1"/>
      <w:numFmt w:val="lowerLetter"/>
      <w:lvlText w:val="%2)"/>
      <w:lvlJc w:val="left"/>
      <w:pPr>
        <w:ind w:left="786"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9">
    <w:nsid w:val="644B64B0"/>
    <w:multiLevelType w:val="hybridMultilevel"/>
    <w:tmpl w:val="1DF4940E"/>
    <w:lvl w:ilvl="0" w:tplc="04150011">
      <w:start w:val="1"/>
      <w:numFmt w:val="decimal"/>
      <w:lvlText w:val="%1)"/>
      <w:lvlJc w:val="left"/>
      <w:pPr>
        <w:tabs>
          <w:tab w:val="num" w:pos="1070"/>
        </w:tabs>
        <w:ind w:left="1070" w:hanging="360"/>
      </w:pPr>
      <w:rPr>
        <w:rFonts w:cs="Times New Roman"/>
      </w:rPr>
    </w:lvl>
    <w:lvl w:ilvl="1" w:tplc="BF0247CC">
      <w:start w:val="3"/>
      <w:numFmt w:val="decimal"/>
      <w:lvlText w:val="%2."/>
      <w:lvlJc w:val="left"/>
      <w:pPr>
        <w:tabs>
          <w:tab w:val="num" w:pos="1790"/>
        </w:tabs>
        <w:ind w:left="1790" w:hanging="360"/>
      </w:pPr>
      <w:rPr>
        <w:rFonts w:cs="Times New Roman" w:hint="default"/>
      </w:rPr>
    </w:lvl>
    <w:lvl w:ilvl="2" w:tplc="0415001B" w:tentative="1">
      <w:start w:val="1"/>
      <w:numFmt w:val="lowerRoman"/>
      <w:lvlText w:val="%3."/>
      <w:lvlJc w:val="right"/>
      <w:pPr>
        <w:tabs>
          <w:tab w:val="num" w:pos="2510"/>
        </w:tabs>
        <w:ind w:left="2510" w:hanging="180"/>
      </w:pPr>
      <w:rPr>
        <w:rFonts w:cs="Times New Roman"/>
      </w:rPr>
    </w:lvl>
    <w:lvl w:ilvl="3" w:tplc="0415000F" w:tentative="1">
      <w:start w:val="1"/>
      <w:numFmt w:val="decimal"/>
      <w:lvlText w:val="%4."/>
      <w:lvlJc w:val="left"/>
      <w:pPr>
        <w:tabs>
          <w:tab w:val="num" w:pos="3230"/>
        </w:tabs>
        <w:ind w:left="3230" w:hanging="360"/>
      </w:pPr>
      <w:rPr>
        <w:rFonts w:cs="Times New Roman"/>
      </w:rPr>
    </w:lvl>
    <w:lvl w:ilvl="4" w:tplc="04150019" w:tentative="1">
      <w:start w:val="1"/>
      <w:numFmt w:val="lowerLetter"/>
      <w:lvlText w:val="%5."/>
      <w:lvlJc w:val="left"/>
      <w:pPr>
        <w:tabs>
          <w:tab w:val="num" w:pos="3950"/>
        </w:tabs>
        <w:ind w:left="3950" w:hanging="360"/>
      </w:pPr>
      <w:rPr>
        <w:rFonts w:cs="Times New Roman"/>
      </w:rPr>
    </w:lvl>
    <w:lvl w:ilvl="5" w:tplc="0415001B" w:tentative="1">
      <w:start w:val="1"/>
      <w:numFmt w:val="lowerRoman"/>
      <w:lvlText w:val="%6."/>
      <w:lvlJc w:val="right"/>
      <w:pPr>
        <w:tabs>
          <w:tab w:val="num" w:pos="4670"/>
        </w:tabs>
        <w:ind w:left="4670" w:hanging="180"/>
      </w:pPr>
      <w:rPr>
        <w:rFonts w:cs="Times New Roman"/>
      </w:rPr>
    </w:lvl>
    <w:lvl w:ilvl="6" w:tplc="0415000F" w:tentative="1">
      <w:start w:val="1"/>
      <w:numFmt w:val="decimal"/>
      <w:lvlText w:val="%7."/>
      <w:lvlJc w:val="left"/>
      <w:pPr>
        <w:tabs>
          <w:tab w:val="num" w:pos="5390"/>
        </w:tabs>
        <w:ind w:left="5390" w:hanging="360"/>
      </w:pPr>
      <w:rPr>
        <w:rFonts w:cs="Times New Roman"/>
      </w:rPr>
    </w:lvl>
    <w:lvl w:ilvl="7" w:tplc="04150019" w:tentative="1">
      <w:start w:val="1"/>
      <w:numFmt w:val="lowerLetter"/>
      <w:lvlText w:val="%8."/>
      <w:lvlJc w:val="left"/>
      <w:pPr>
        <w:tabs>
          <w:tab w:val="num" w:pos="6110"/>
        </w:tabs>
        <w:ind w:left="6110" w:hanging="360"/>
      </w:pPr>
      <w:rPr>
        <w:rFonts w:cs="Times New Roman"/>
      </w:rPr>
    </w:lvl>
    <w:lvl w:ilvl="8" w:tplc="0415001B" w:tentative="1">
      <w:start w:val="1"/>
      <w:numFmt w:val="lowerRoman"/>
      <w:lvlText w:val="%9."/>
      <w:lvlJc w:val="right"/>
      <w:pPr>
        <w:tabs>
          <w:tab w:val="num" w:pos="6830"/>
        </w:tabs>
        <w:ind w:left="6830" w:hanging="180"/>
      </w:pPr>
      <w:rPr>
        <w:rFonts w:cs="Times New Roman"/>
      </w:rPr>
    </w:lvl>
  </w:abstractNum>
  <w:abstractNum w:abstractNumId="70">
    <w:nsid w:val="64A846A9"/>
    <w:multiLevelType w:val="hybridMultilevel"/>
    <w:tmpl w:val="3B6630A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1">
    <w:nsid w:val="650A0ABF"/>
    <w:multiLevelType w:val="multilevel"/>
    <w:tmpl w:val="421EFC50"/>
    <w:lvl w:ilvl="0">
      <w:start w:val="1"/>
      <w:numFmt w:val="decimal"/>
      <w:lvlText w:val="%1."/>
      <w:lvlJc w:val="left"/>
      <w:pPr>
        <w:ind w:left="360" w:hanging="360"/>
      </w:pPr>
      <w:rPr>
        <w:rFonts w:cs="Times New Roman"/>
        <w:b w:val="0"/>
      </w:rPr>
    </w:lvl>
    <w:lvl w:ilvl="1">
      <w:start w:val="1"/>
      <w:numFmt w:val="decimal"/>
      <w:isLgl/>
      <w:lvlText w:val="%1.%2"/>
      <w:lvlJc w:val="left"/>
      <w:pPr>
        <w:ind w:left="750" w:hanging="39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880" w:hanging="1080"/>
      </w:pPr>
      <w:rPr>
        <w:rFonts w:cs="Times New Roman"/>
      </w:rPr>
    </w:lvl>
    <w:lvl w:ilvl="6">
      <w:start w:val="1"/>
      <w:numFmt w:val="decimal"/>
      <w:isLgl/>
      <w:lvlText w:val="%1.%2.%3.%4.%5.%6.%7"/>
      <w:lvlJc w:val="left"/>
      <w:pPr>
        <w:ind w:left="3600" w:hanging="1440"/>
      </w:pPr>
      <w:rPr>
        <w:rFonts w:cs="Times New Roman"/>
      </w:rPr>
    </w:lvl>
    <w:lvl w:ilvl="7">
      <w:start w:val="1"/>
      <w:numFmt w:val="decimal"/>
      <w:isLgl/>
      <w:lvlText w:val="%1.%2.%3.%4.%5.%6.%7.%8"/>
      <w:lvlJc w:val="left"/>
      <w:pPr>
        <w:ind w:left="3960" w:hanging="1440"/>
      </w:pPr>
      <w:rPr>
        <w:rFonts w:cs="Times New Roman"/>
      </w:rPr>
    </w:lvl>
    <w:lvl w:ilvl="8">
      <w:start w:val="1"/>
      <w:numFmt w:val="decimal"/>
      <w:isLgl/>
      <w:lvlText w:val="%1.%2.%3.%4.%5.%6.%7.%8.%9"/>
      <w:lvlJc w:val="left"/>
      <w:pPr>
        <w:ind w:left="4320" w:hanging="1440"/>
      </w:pPr>
      <w:rPr>
        <w:rFonts w:cs="Times New Roman"/>
      </w:rPr>
    </w:lvl>
  </w:abstractNum>
  <w:abstractNum w:abstractNumId="72">
    <w:nsid w:val="651941A6"/>
    <w:multiLevelType w:val="multilevel"/>
    <w:tmpl w:val="28CC661A"/>
    <w:lvl w:ilvl="0">
      <w:start w:val="1"/>
      <w:numFmt w:val="decimal"/>
      <w:lvlText w:val="%1."/>
      <w:lvlJc w:val="left"/>
      <w:pPr>
        <w:ind w:left="502" w:hanging="360"/>
      </w:pPr>
      <w:rPr>
        <w:rFonts w:cs="Times New Roman" w:hint="default"/>
        <w:b/>
      </w:rPr>
    </w:lvl>
    <w:lvl w:ilvl="1">
      <w:start w:val="1"/>
      <w:numFmt w:val="decimal"/>
      <w:lvlText w:val="%2."/>
      <w:lvlJc w:val="left"/>
      <w:pPr>
        <w:ind w:left="360" w:hanging="360"/>
      </w:pPr>
      <w:rPr>
        <w:rFonts w:cs="Times New Roman" w:hint="default"/>
        <w:b/>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73">
    <w:nsid w:val="6800086D"/>
    <w:multiLevelType w:val="hybridMultilevel"/>
    <w:tmpl w:val="F7B43D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699951AB"/>
    <w:multiLevelType w:val="hybridMultilevel"/>
    <w:tmpl w:val="C758182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69B17044"/>
    <w:multiLevelType w:val="hybridMultilevel"/>
    <w:tmpl w:val="41AA773E"/>
    <w:name w:val="WW8Num110"/>
    <w:lvl w:ilvl="0" w:tplc="EC18F422">
      <w:start w:val="1"/>
      <w:numFmt w:val="decimal"/>
      <w:lvlText w:val="%1."/>
      <w:lvlJc w:val="left"/>
      <w:pPr>
        <w:ind w:left="357" w:hanging="357"/>
      </w:pPr>
      <w:rPr>
        <w:rFonts w:cs="Times New Roman" w:hint="default"/>
        <w:b w:val="0"/>
        <w:color w:val="auto"/>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76">
    <w:nsid w:val="6A0D3E5D"/>
    <w:multiLevelType w:val="hybridMultilevel"/>
    <w:tmpl w:val="733094CA"/>
    <w:name w:val="WW8Num14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6CC87AF4"/>
    <w:multiLevelType w:val="singleLevel"/>
    <w:tmpl w:val="417A5574"/>
    <w:lvl w:ilvl="0">
      <w:start w:val="1"/>
      <w:numFmt w:val="decimal"/>
      <w:lvlText w:val="%1."/>
      <w:lvlJc w:val="left"/>
      <w:pPr>
        <w:tabs>
          <w:tab w:val="num" w:pos="360"/>
        </w:tabs>
        <w:ind w:left="360" w:hanging="360"/>
      </w:pPr>
      <w:rPr>
        <w:rFonts w:ascii="Verdana" w:hAnsi="Verdana" w:cs="Arial" w:hint="default"/>
        <w:color w:val="auto"/>
      </w:rPr>
    </w:lvl>
  </w:abstractNum>
  <w:abstractNum w:abstractNumId="78">
    <w:nsid w:val="6D8D10A2"/>
    <w:multiLevelType w:val="hybridMultilevel"/>
    <w:tmpl w:val="7E226E44"/>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79">
    <w:nsid w:val="70605594"/>
    <w:multiLevelType w:val="multilevel"/>
    <w:tmpl w:val="FF2E3F22"/>
    <w:lvl w:ilvl="0">
      <w:start w:val="2"/>
      <w:numFmt w:val="decimal"/>
      <w:lvlText w:val="%1."/>
      <w:lvlJc w:val="left"/>
      <w:pPr>
        <w:tabs>
          <w:tab w:val="num" w:pos="680"/>
        </w:tabs>
        <w:ind w:left="680" w:hanging="360"/>
      </w:pPr>
      <w:rPr>
        <w:rFonts w:cs="Times New Roman" w:hint="default"/>
      </w:rPr>
    </w:lvl>
    <w:lvl w:ilvl="1">
      <w:start w:val="1"/>
      <w:numFmt w:val="lowerLetter"/>
      <w:lvlText w:val="%2)"/>
      <w:lvlJc w:val="left"/>
      <w:pPr>
        <w:tabs>
          <w:tab w:val="num" w:pos="1040"/>
        </w:tabs>
        <w:ind w:left="1040" w:hanging="360"/>
      </w:pPr>
      <w:rPr>
        <w:rFonts w:cs="Times New Roman" w:hint="default"/>
      </w:rPr>
    </w:lvl>
    <w:lvl w:ilvl="2">
      <w:start w:val="1"/>
      <w:numFmt w:val="decimal"/>
      <w:lvlText w:val="%3."/>
      <w:lvlJc w:val="left"/>
      <w:pPr>
        <w:tabs>
          <w:tab w:val="num" w:pos="644"/>
        </w:tabs>
        <w:ind w:left="644"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2120"/>
        </w:tabs>
        <w:ind w:left="2120" w:hanging="360"/>
      </w:pPr>
      <w:rPr>
        <w:rFonts w:cs="Times New Roman" w:hint="default"/>
      </w:rPr>
    </w:lvl>
    <w:lvl w:ilvl="5">
      <w:start w:val="1"/>
      <w:numFmt w:val="decimal"/>
      <w:lvlText w:val="%6."/>
      <w:lvlJc w:val="left"/>
      <w:pPr>
        <w:tabs>
          <w:tab w:val="num" w:pos="2480"/>
        </w:tabs>
        <w:ind w:left="2480" w:hanging="360"/>
      </w:pPr>
      <w:rPr>
        <w:rFonts w:cs="Times New Roman" w:hint="default"/>
      </w:rPr>
    </w:lvl>
    <w:lvl w:ilvl="6">
      <w:start w:val="1"/>
      <w:numFmt w:val="decimal"/>
      <w:lvlText w:val="%7."/>
      <w:lvlJc w:val="left"/>
      <w:pPr>
        <w:tabs>
          <w:tab w:val="num" w:pos="2840"/>
        </w:tabs>
        <w:ind w:left="2840" w:hanging="360"/>
      </w:pPr>
      <w:rPr>
        <w:rFonts w:cs="Times New Roman" w:hint="default"/>
      </w:rPr>
    </w:lvl>
    <w:lvl w:ilvl="7">
      <w:start w:val="1"/>
      <w:numFmt w:val="decimal"/>
      <w:lvlText w:val="%8."/>
      <w:lvlJc w:val="left"/>
      <w:pPr>
        <w:tabs>
          <w:tab w:val="num" w:pos="3200"/>
        </w:tabs>
        <w:ind w:left="3200" w:hanging="360"/>
      </w:pPr>
      <w:rPr>
        <w:rFonts w:cs="Times New Roman" w:hint="default"/>
      </w:rPr>
    </w:lvl>
    <w:lvl w:ilvl="8">
      <w:start w:val="1"/>
      <w:numFmt w:val="decimal"/>
      <w:lvlText w:val="%9."/>
      <w:lvlJc w:val="left"/>
      <w:pPr>
        <w:tabs>
          <w:tab w:val="num" w:pos="3560"/>
        </w:tabs>
        <w:ind w:left="3560" w:hanging="360"/>
      </w:pPr>
      <w:rPr>
        <w:rFonts w:cs="Times New Roman" w:hint="default"/>
      </w:rPr>
    </w:lvl>
  </w:abstractNum>
  <w:abstractNum w:abstractNumId="80">
    <w:nsid w:val="72876C8E"/>
    <w:multiLevelType w:val="hybridMultilevel"/>
    <w:tmpl w:val="C0E236F4"/>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81">
    <w:nsid w:val="73A26071"/>
    <w:multiLevelType w:val="hybridMultilevel"/>
    <w:tmpl w:val="136A252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73C8200D"/>
    <w:multiLevelType w:val="hybridMultilevel"/>
    <w:tmpl w:val="1E4A466C"/>
    <w:lvl w:ilvl="0" w:tplc="04150017">
      <w:start w:val="1"/>
      <w:numFmt w:val="lowerLetter"/>
      <w:lvlText w:val="%1)"/>
      <w:lvlJc w:val="left"/>
      <w:pPr>
        <w:tabs>
          <w:tab w:val="num" w:pos="1070"/>
        </w:tabs>
        <w:ind w:left="1070" w:hanging="360"/>
      </w:pPr>
      <w:rPr>
        <w:rFonts w:cs="Times New Roman"/>
      </w:rPr>
    </w:lvl>
    <w:lvl w:ilvl="1" w:tplc="BF0247CC">
      <w:start w:val="3"/>
      <w:numFmt w:val="decimal"/>
      <w:lvlText w:val="%2."/>
      <w:lvlJc w:val="left"/>
      <w:pPr>
        <w:tabs>
          <w:tab w:val="num" w:pos="1790"/>
        </w:tabs>
        <w:ind w:left="1790" w:hanging="360"/>
      </w:pPr>
      <w:rPr>
        <w:rFonts w:cs="Times New Roman" w:hint="default"/>
      </w:rPr>
    </w:lvl>
    <w:lvl w:ilvl="2" w:tplc="0415001B" w:tentative="1">
      <w:start w:val="1"/>
      <w:numFmt w:val="lowerRoman"/>
      <w:lvlText w:val="%3."/>
      <w:lvlJc w:val="right"/>
      <w:pPr>
        <w:tabs>
          <w:tab w:val="num" w:pos="2510"/>
        </w:tabs>
        <w:ind w:left="2510" w:hanging="180"/>
      </w:pPr>
      <w:rPr>
        <w:rFonts w:cs="Times New Roman"/>
      </w:rPr>
    </w:lvl>
    <w:lvl w:ilvl="3" w:tplc="0415000F" w:tentative="1">
      <w:start w:val="1"/>
      <w:numFmt w:val="decimal"/>
      <w:lvlText w:val="%4."/>
      <w:lvlJc w:val="left"/>
      <w:pPr>
        <w:tabs>
          <w:tab w:val="num" w:pos="3230"/>
        </w:tabs>
        <w:ind w:left="3230" w:hanging="360"/>
      </w:pPr>
      <w:rPr>
        <w:rFonts w:cs="Times New Roman"/>
      </w:rPr>
    </w:lvl>
    <w:lvl w:ilvl="4" w:tplc="04150019" w:tentative="1">
      <w:start w:val="1"/>
      <w:numFmt w:val="lowerLetter"/>
      <w:lvlText w:val="%5."/>
      <w:lvlJc w:val="left"/>
      <w:pPr>
        <w:tabs>
          <w:tab w:val="num" w:pos="3950"/>
        </w:tabs>
        <w:ind w:left="3950" w:hanging="360"/>
      </w:pPr>
      <w:rPr>
        <w:rFonts w:cs="Times New Roman"/>
      </w:rPr>
    </w:lvl>
    <w:lvl w:ilvl="5" w:tplc="0415001B" w:tentative="1">
      <w:start w:val="1"/>
      <w:numFmt w:val="lowerRoman"/>
      <w:lvlText w:val="%6."/>
      <w:lvlJc w:val="right"/>
      <w:pPr>
        <w:tabs>
          <w:tab w:val="num" w:pos="4670"/>
        </w:tabs>
        <w:ind w:left="4670" w:hanging="180"/>
      </w:pPr>
      <w:rPr>
        <w:rFonts w:cs="Times New Roman"/>
      </w:rPr>
    </w:lvl>
    <w:lvl w:ilvl="6" w:tplc="0415000F" w:tentative="1">
      <w:start w:val="1"/>
      <w:numFmt w:val="decimal"/>
      <w:lvlText w:val="%7."/>
      <w:lvlJc w:val="left"/>
      <w:pPr>
        <w:tabs>
          <w:tab w:val="num" w:pos="5390"/>
        </w:tabs>
        <w:ind w:left="5390" w:hanging="360"/>
      </w:pPr>
      <w:rPr>
        <w:rFonts w:cs="Times New Roman"/>
      </w:rPr>
    </w:lvl>
    <w:lvl w:ilvl="7" w:tplc="04150019" w:tentative="1">
      <w:start w:val="1"/>
      <w:numFmt w:val="lowerLetter"/>
      <w:lvlText w:val="%8."/>
      <w:lvlJc w:val="left"/>
      <w:pPr>
        <w:tabs>
          <w:tab w:val="num" w:pos="6110"/>
        </w:tabs>
        <w:ind w:left="6110" w:hanging="360"/>
      </w:pPr>
      <w:rPr>
        <w:rFonts w:cs="Times New Roman"/>
      </w:rPr>
    </w:lvl>
    <w:lvl w:ilvl="8" w:tplc="0415001B" w:tentative="1">
      <w:start w:val="1"/>
      <w:numFmt w:val="lowerRoman"/>
      <w:lvlText w:val="%9."/>
      <w:lvlJc w:val="right"/>
      <w:pPr>
        <w:tabs>
          <w:tab w:val="num" w:pos="6830"/>
        </w:tabs>
        <w:ind w:left="6830" w:hanging="180"/>
      </w:pPr>
      <w:rPr>
        <w:rFonts w:cs="Times New Roman"/>
      </w:rPr>
    </w:lvl>
  </w:abstractNum>
  <w:abstractNum w:abstractNumId="83">
    <w:nsid w:val="742F0955"/>
    <w:multiLevelType w:val="hybridMultilevel"/>
    <w:tmpl w:val="CE60F340"/>
    <w:lvl w:ilvl="0" w:tplc="04150017">
      <w:start w:val="1"/>
      <w:numFmt w:val="lowerLetter"/>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84">
    <w:nsid w:val="74E11F2A"/>
    <w:multiLevelType w:val="hybridMultilevel"/>
    <w:tmpl w:val="A2D6721A"/>
    <w:lvl w:ilvl="0" w:tplc="BA18C428">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79D950AD"/>
    <w:multiLevelType w:val="hybridMultilevel"/>
    <w:tmpl w:val="E6A83C7A"/>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6">
    <w:nsid w:val="7A77707B"/>
    <w:multiLevelType w:val="singleLevel"/>
    <w:tmpl w:val="04150017"/>
    <w:lvl w:ilvl="0">
      <w:start w:val="1"/>
      <w:numFmt w:val="lowerLetter"/>
      <w:lvlText w:val="%1)"/>
      <w:lvlJc w:val="left"/>
      <w:pPr>
        <w:ind w:left="1070" w:hanging="360"/>
      </w:pPr>
      <w:rPr>
        <w:rFonts w:cs="Times New Roman" w:hint="default"/>
      </w:rPr>
    </w:lvl>
  </w:abstractNum>
  <w:abstractNum w:abstractNumId="87">
    <w:nsid w:val="7CD41A41"/>
    <w:multiLevelType w:val="hybridMultilevel"/>
    <w:tmpl w:val="81F4D3A4"/>
    <w:lvl w:ilvl="0" w:tplc="0415000F">
      <w:start w:val="1"/>
      <w:numFmt w:val="decimal"/>
      <w:lvlText w:val="%1."/>
      <w:lvlJc w:val="left"/>
      <w:pPr>
        <w:ind w:left="426" w:hanging="360"/>
      </w:pPr>
      <w:rPr>
        <w:rFonts w:cs="Times New Roman"/>
        <w:b w:val="0"/>
      </w:rPr>
    </w:lvl>
    <w:lvl w:ilvl="1" w:tplc="04150011">
      <w:start w:val="1"/>
      <w:numFmt w:val="decimal"/>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88">
    <w:nsid w:val="7CFA57C9"/>
    <w:multiLevelType w:val="hybridMultilevel"/>
    <w:tmpl w:val="F75635C6"/>
    <w:lvl w:ilvl="0" w:tplc="04150017">
      <w:start w:val="1"/>
      <w:numFmt w:val="lowerLetter"/>
      <w:lvlText w:val="%1)"/>
      <w:lvlJc w:val="left"/>
      <w:pPr>
        <w:ind w:left="1288" w:hanging="360"/>
      </w:pPr>
      <w:rPr>
        <w:rFonts w:cs="Times New Roman"/>
      </w:rPr>
    </w:lvl>
    <w:lvl w:ilvl="1" w:tplc="04150019" w:tentative="1">
      <w:start w:val="1"/>
      <w:numFmt w:val="lowerLetter"/>
      <w:lvlText w:val="%2."/>
      <w:lvlJc w:val="left"/>
      <w:pPr>
        <w:ind w:left="2008" w:hanging="360"/>
      </w:pPr>
      <w:rPr>
        <w:rFonts w:cs="Times New Roman"/>
      </w:rPr>
    </w:lvl>
    <w:lvl w:ilvl="2" w:tplc="0415001B" w:tentative="1">
      <w:start w:val="1"/>
      <w:numFmt w:val="lowerRoman"/>
      <w:lvlText w:val="%3."/>
      <w:lvlJc w:val="right"/>
      <w:pPr>
        <w:ind w:left="2728" w:hanging="180"/>
      </w:pPr>
      <w:rPr>
        <w:rFonts w:cs="Times New Roman"/>
      </w:rPr>
    </w:lvl>
    <w:lvl w:ilvl="3" w:tplc="0415000F" w:tentative="1">
      <w:start w:val="1"/>
      <w:numFmt w:val="decimal"/>
      <w:lvlText w:val="%4."/>
      <w:lvlJc w:val="left"/>
      <w:pPr>
        <w:ind w:left="3448" w:hanging="360"/>
      </w:pPr>
      <w:rPr>
        <w:rFonts w:cs="Times New Roman"/>
      </w:rPr>
    </w:lvl>
    <w:lvl w:ilvl="4" w:tplc="04150019" w:tentative="1">
      <w:start w:val="1"/>
      <w:numFmt w:val="lowerLetter"/>
      <w:lvlText w:val="%5."/>
      <w:lvlJc w:val="left"/>
      <w:pPr>
        <w:ind w:left="4168" w:hanging="360"/>
      </w:pPr>
      <w:rPr>
        <w:rFonts w:cs="Times New Roman"/>
      </w:rPr>
    </w:lvl>
    <w:lvl w:ilvl="5" w:tplc="0415001B" w:tentative="1">
      <w:start w:val="1"/>
      <w:numFmt w:val="lowerRoman"/>
      <w:lvlText w:val="%6."/>
      <w:lvlJc w:val="right"/>
      <w:pPr>
        <w:ind w:left="4888" w:hanging="180"/>
      </w:pPr>
      <w:rPr>
        <w:rFonts w:cs="Times New Roman"/>
      </w:rPr>
    </w:lvl>
    <w:lvl w:ilvl="6" w:tplc="0415000F" w:tentative="1">
      <w:start w:val="1"/>
      <w:numFmt w:val="decimal"/>
      <w:lvlText w:val="%7."/>
      <w:lvlJc w:val="left"/>
      <w:pPr>
        <w:ind w:left="5608" w:hanging="360"/>
      </w:pPr>
      <w:rPr>
        <w:rFonts w:cs="Times New Roman"/>
      </w:rPr>
    </w:lvl>
    <w:lvl w:ilvl="7" w:tplc="04150019" w:tentative="1">
      <w:start w:val="1"/>
      <w:numFmt w:val="lowerLetter"/>
      <w:lvlText w:val="%8."/>
      <w:lvlJc w:val="left"/>
      <w:pPr>
        <w:ind w:left="6328" w:hanging="360"/>
      </w:pPr>
      <w:rPr>
        <w:rFonts w:cs="Times New Roman"/>
      </w:rPr>
    </w:lvl>
    <w:lvl w:ilvl="8" w:tplc="0415001B" w:tentative="1">
      <w:start w:val="1"/>
      <w:numFmt w:val="lowerRoman"/>
      <w:lvlText w:val="%9."/>
      <w:lvlJc w:val="right"/>
      <w:pPr>
        <w:ind w:left="7048" w:hanging="180"/>
      </w:pPr>
      <w:rPr>
        <w:rFonts w:cs="Times New Roman"/>
      </w:rPr>
    </w:lvl>
  </w:abstractNum>
  <w:num w:numId="1">
    <w:abstractNumId w:val="77"/>
    <w:lvlOverride w:ilvl="0">
      <w:startOverride w:val="1"/>
    </w:lvlOverride>
  </w:num>
  <w:num w:numId="2">
    <w:abstractNumId w:val="33"/>
  </w:num>
  <w:num w:numId="3">
    <w:abstractNumId w:val="45"/>
  </w:num>
  <w:num w:numId="4">
    <w:abstractNumId w:val="59"/>
  </w:num>
  <w:num w:numId="5">
    <w:abstractNumId w:val="60"/>
  </w:num>
  <w:num w:numId="6">
    <w:abstractNumId w:val="62"/>
  </w:num>
  <w:num w:numId="7">
    <w:abstractNumId w:val="22"/>
  </w:num>
  <w:num w:numId="8">
    <w:abstractNumId w:val="43"/>
  </w:num>
  <w:num w:numId="9">
    <w:abstractNumId w:val="79"/>
  </w:num>
  <w:num w:numId="10">
    <w:abstractNumId w:val="34"/>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7"/>
  </w:num>
  <w:num w:numId="13">
    <w:abstractNumId w:val="66"/>
  </w:num>
  <w:num w:numId="14">
    <w:abstractNumId w:val="57"/>
  </w:num>
  <w:num w:numId="15">
    <w:abstractNumId w:val="39"/>
  </w:num>
  <w:num w:numId="16">
    <w:abstractNumId w:val="23"/>
  </w:num>
  <w:num w:numId="17">
    <w:abstractNumId w:val="80"/>
  </w:num>
  <w:num w:numId="18">
    <w:abstractNumId w:val="28"/>
  </w:num>
  <w:num w:numId="19">
    <w:abstractNumId w:val="19"/>
  </w:num>
  <w:num w:numId="20">
    <w:abstractNumId w:val="38"/>
  </w:num>
  <w:num w:numId="21">
    <w:abstractNumId w:val="54"/>
  </w:num>
  <w:num w:numId="22">
    <w:abstractNumId w:val="81"/>
  </w:num>
  <w:num w:numId="23">
    <w:abstractNumId w:val="50"/>
  </w:num>
  <w:num w:numId="24">
    <w:abstractNumId w:val="25"/>
  </w:num>
  <w:num w:numId="25">
    <w:abstractNumId w:val="82"/>
  </w:num>
  <w:num w:numId="26">
    <w:abstractNumId w:val="61"/>
  </w:num>
  <w:num w:numId="27">
    <w:abstractNumId w:val="31"/>
  </w:num>
  <w:num w:numId="28">
    <w:abstractNumId w:val="69"/>
  </w:num>
  <w:num w:numId="29">
    <w:abstractNumId w:val="30"/>
  </w:num>
  <w:num w:numId="30">
    <w:abstractNumId w:val="8"/>
  </w:num>
  <w:num w:numId="31">
    <w:abstractNumId w:val="58"/>
  </w:num>
  <w:num w:numId="32">
    <w:abstractNumId w:val="13"/>
  </w:num>
  <w:num w:numId="33">
    <w:abstractNumId w:val="55"/>
  </w:num>
  <w:num w:numId="34">
    <w:abstractNumId w:val="78"/>
  </w:num>
  <w:num w:numId="35">
    <w:abstractNumId w:val="37"/>
  </w:num>
  <w:num w:numId="36">
    <w:abstractNumId w:val="10"/>
  </w:num>
  <w:num w:numId="37">
    <w:abstractNumId w:val="16"/>
  </w:num>
  <w:num w:numId="38">
    <w:abstractNumId w:val="9"/>
  </w:num>
  <w:num w:numId="39">
    <w:abstractNumId w:val="86"/>
  </w:num>
  <w:num w:numId="40">
    <w:abstractNumId w:val="53"/>
  </w:num>
  <w:num w:numId="41">
    <w:abstractNumId w:val="27"/>
  </w:num>
  <w:num w:numId="42">
    <w:abstractNumId w:val="85"/>
  </w:num>
  <w:num w:numId="43">
    <w:abstractNumId w:val="83"/>
  </w:num>
  <w:num w:numId="44">
    <w:abstractNumId w:val="21"/>
  </w:num>
  <w:num w:numId="45">
    <w:abstractNumId w:val="7"/>
  </w:num>
  <w:num w:numId="46">
    <w:abstractNumId w:val="70"/>
  </w:num>
  <w:num w:numId="47">
    <w:abstractNumId w:val="40"/>
  </w:num>
  <w:num w:numId="48">
    <w:abstractNumId w:val="42"/>
  </w:num>
  <w:num w:numId="49">
    <w:abstractNumId w:val="35"/>
  </w:num>
  <w:num w:numId="50">
    <w:abstractNumId w:val="49"/>
  </w:num>
  <w:num w:numId="51">
    <w:abstractNumId w:val="63"/>
  </w:num>
  <w:num w:numId="52">
    <w:abstractNumId w:val="65"/>
  </w:num>
  <w:num w:numId="53">
    <w:abstractNumId w:val="18"/>
  </w:num>
  <w:num w:numId="54">
    <w:abstractNumId w:val="51"/>
  </w:num>
  <w:num w:numId="55">
    <w:abstractNumId w:val="20"/>
  </w:num>
  <w:num w:numId="56">
    <w:abstractNumId w:val="44"/>
  </w:num>
  <w:num w:numId="57">
    <w:abstractNumId w:val="74"/>
  </w:num>
  <w:num w:numId="58">
    <w:abstractNumId w:val="46"/>
  </w:num>
  <w:num w:numId="59">
    <w:abstractNumId w:val="84"/>
  </w:num>
  <w:num w:numId="60">
    <w:abstractNumId w:val="67"/>
  </w:num>
  <w:num w:numId="61">
    <w:abstractNumId w:val="15"/>
  </w:num>
  <w:num w:numId="62">
    <w:abstractNumId w:val="73"/>
  </w:num>
  <w:num w:numId="63">
    <w:abstractNumId w:val="64"/>
  </w:num>
  <w:num w:numId="64">
    <w:abstractNumId w:val="17"/>
  </w:num>
  <w:num w:numId="65">
    <w:abstractNumId w:val="48"/>
  </w:num>
  <w:num w:numId="66">
    <w:abstractNumId w:val="52"/>
  </w:num>
  <w:num w:numId="67">
    <w:abstractNumId w:val="47"/>
  </w:num>
  <w:num w:numId="68">
    <w:abstractNumId w:val="88"/>
  </w:num>
  <w:num w:numId="69">
    <w:abstractNumId w:val="24"/>
  </w:num>
  <w:num w:numId="70">
    <w:abstractNumId w:val="32"/>
  </w:num>
  <w:num w:numId="71">
    <w:abstractNumId w:val="36"/>
  </w:num>
  <w:num w:numId="72">
    <w:abstractNumId w:val="12"/>
  </w:num>
  <w:num w:numId="73">
    <w:abstractNumId w:val="68"/>
  </w:num>
  <w:num w:numId="74">
    <w:abstractNumId w:val="56"/>
  </w:num>
  <w:num w:numId="75">
    <w:abstractNumId w:val="11"/>
  </w:num>
  <w:num w:numId="76">
    <w:abstractNumId w:val="29"/>
  </w:num>
  <w:num w:numId="77">
    <w:abstractNumId w:val="72"/>
  </w:num>
  <w:num w:numId="78">
    <w:abstractNumId w:val="14"/>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84F"/>
    <w:rsid w:val="00010608"/>
    <w:rsid w:val="00037D4B"/>
    <w:rsid w:val="0004132B"/>
    <w:rsid w:val="00060424"/>
    <w:rsid w:val="00062965"/>
    <w:rsid w:val="000831C3"/>
    <w:rsid w:val="000B564A"/>
    <w:rsid w:val="000D5519"/>
    <w:rsid w:val="000E28DF"/>
    <w:rsid w:val="00116798"/>
    <w:rsid w:val="00126FBF"/>
    <w:rsid w:val="0013322D"/>
    <w:rsid w:val="00141242"/>
    <w:rsid w:val="0014345D"/>
    <w:rsid w:val="00147634"/>
    <w:rsid w:val="001A19B4"/>
    <w:rsid w:val="001B2868"/>
    <w:rsid w:val="0020197A"/>
    <w:rsid w:val="00215D47"/>
    <w:rsid w:val="00225137"/>
    <w:rsid w:val="0022753C"/>
    <w:rsid w:val="00230CD3"/>
    <w:rsid w:val="00262E94"/>
    <w:rsid w:val="00264A58"/>
    <w:rsid w:val="00265170"/>
    <w:rsid w:val="002A07F5"/>
    <w:rsid w:val="002B21C7"/>
    <w:rsid w:val="002B7F19"/>
    <w:rsid w:val="002D4CA3"/>
    <w:rsid w:val="002F587F"/>
    <w:rsid w:val="00306334"/>
    <w:rsid w:val="00311231"/>
    <w:rsid w:val="00311AA5"/>
    <w:rsid w:val="0033020B"/>
    <w:rsid w:val="00333E1E"/>
    <w:rsid w:val="00334A49"/>
    <w:rsid w:val="00336C98"/>
    <w:rsid w:val="0035008B"/>
    <w:rsid w:val="00357799"/>
    <w:rsid w:val="003607E9"/>
    <w:rsid w:val="00376E35"/>
    <w:rsid w:val="003D183E"/>
    <w:rsid w:val="003D3B18"/>
    <w:rsid w:val="003F3C83"/>
    <w:rsid w:val="003F5175"/>
    <w:rsid w:val="00415D41"/>
    <w:rsid w:val="00425063"/>
    <w:rsid w:val="004400DF"/>
    <w:rsid w:val="00450C07"/>
    <w:rsid w:val="00485CAE"/>
    <w:rsid w:val="0049304D"/>
    <w:rsid w:val="004C1B26"/>
    <w:rsid w:val="004D2CEE"/>
    <w:rsid w:val="004F1B49"/>
    <w:rsid w:val="00520701"/>
    <w:rsid w:val="00556869"/>
    <w:rsid w:val="005576E0"/>
    <w:rsid w:val="005706D8"/>
    <w:rsid w:val="00571172"/>
    <w:rsid w:val="00580752"/>
    <w:rsid w:val="0058584F"/>
    <w:rsid w:val="005A05C3"/>
    <w:rsid w:val="005A1498"/>
    <w:rsid w:val="005A29E9"/>
    <w:rsid w:val="005C4B1F"/>
    <w:rsid w:val="005E220D"/>
    <w:rsid w:val="005E6E61"/>
    <w:rsid w:val="005F235F"/>
    <w:rsid w:val="00617940"/>
    <w:rsid w:val="00623993"/>
    <w:rsid w:val="00666C71"/>
    <w:rsid w:val="00676B1C"/>
    <w:rsid w:val="006B1890"/>
    <w:rsid w:val="006C201D"/>
    <w:rsid w:val="006C53A1"/>
    <w:rsid w:val="006D3F64"/>
    <w:rsid w:val="007131D8"/>
    <w:rsid w:val="00775B42"/>
    <w:rsid w:val="007829E1"/>
    <w:rsid w:val="00784FD4"/>
    <w:rsid w:val="00787285"/>
    <w:rsid w:val="00794E23"/>
    <w:rsid w:val="007E1F0F"/>
    <w:rsid w:val="007E60A9"/>
    <w:rsid w:val="008024A7"/>
    <w:rsid w:val="008264FE"/>
    <w:rsid w:val="00835E41"/>
    <w:rsid w:val="0084125C"/>
    <w:rsid w:val="00890714"/>
    <w:rsid w:val="008B3D62"/>
    <w:rsid w:val="008D1EEE"/>
    <w:rsid w:val="008D3D2D"/>
    <w:rsid w:val="00905525"/>
    <w:rsid w:val="00907112"/>
    <w:rsid w:val="00946E2B"/>
    <w:rsid w:val="00961CF3"/>
    <w:rsid w:val="00964549"/>
    <w:rsid w:val="00977CAB"/>
    <w:rsid w:val="00980A3E"/>
    <w:rsid w:val="009B333A"/>
    <w:rsid w:val="009B7DDD"/>
    <w:rsid w:val="009D5090"/>
    <w:rsid w:val="009E430D"/>
    <w:rsid w:val="009E62CE"/>
    <w:rsid w:val="009E69F2"/>
    <w:rsid w:val="00A32ED6"/>
    <w:rsid w:val="00A4041D"/>
    <w:rsid w:val="00A6356B"/>
    <w:rsid w:val="00A75D9B"/>
    <w:rsid w:val="00AA689C"/>
    <w:rsid w:val="00AC12C8"/>
    <w:rsid w:val="00AD29AE"/>
    <w:rsid w:val="00AE04F3"/>
    <w:rsid w:val="00B31E79"/>
    <w:rsid w:val="00B713CD"/>
    <w:rsid w:val="00BA316B"/>
    <w:rsid w:val="00BC09B1"/>
    <w:rsid w:val="00BC525E"/>
    <w:rsid w:val="00BD69D2"/>
    <w:rsid w:val="00C07103"/>
    <w:rsid w:val="00C11DC7"/>
    <w:rsid w:val="00C60005"/>
    <w:rsid w:val="00C879E3"/>
    <w:rsid w:val="00C977F7"/>
    <w:rsid w:val="00CD10D8"/>
    <w:rsid w:val="00CE5437"/>
    <w:rsid w:val="00CF6483"/>
    <w:rsid w:val="00D47EBD"/>
    <w:rsid w:val="00D65A30"/>
    <w:rsid w:val="00D66977"/>
    <w:rsid w:val="00D73275"/>
    <w:rsid w:val="00D77612"/>
    <w:rsid w:val="00D9326F"/>
    <w:rsid w:val="00DA5554"/>
    <w:rsid w:val="00DA79F8"/>
    <w:rsid w:val="00DC419E"/>
    <w:rsid w:val="00DE1495"/>
    <w:rsid w:val="00DE30CE"/>
    <w:rsid w:val="00DE3196"/>
    <w:rsid w:val="00DF7338"/>
    <w:rsid w:val="00E01FBD"/>
    <w:rsid w:val="00E03382"/>
    <w:rsid w:val="00E333B1"/>
    <w:rsid w:val="00E42735"/>
    <w:rsid w:val="00E43AEE"/>
    <w:rsid w:val="00E830B8"/>
    <w:rsid w:val="00E8334B"/>
    <w:rsid w:val="00EC16BA"/>
    <w:rsid w:val="00EC534F"/>
    <w:rsid w:val="00ED2A25"/>
    <w:rsid w:val="00EF06CB"/>
    <w:rsid w:val="00F13F86"/>
    <w:rsid w:val="00F16921"/>
    <w:rsid w:val="00F23C6B"/>
    <w:rsid w:val="00F269C8"/>
    <w:rsid w:val="00F363AC"/>
    <w:rsid w:val="00F37D39"/>
    <w:rsid w:val="00FA0A0C"/>
    <w:rsid w:val="00FB16FE"/>
    <w:rsid w:val="00FC6F0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549"/>
    <w:pPr>
      <w:spacing w:after="200" w:line="276" w:lineRule="auto"/>
    </w:pPr>
    <w:rPr>
      <w:lang w:eastAsia="en-US"/>
    </w:rPr>
  </w:style>
  <w:style w:type="paragraph" w:styleId="Heading1">
    <w:name w:val="heading 1"/>
    <w:basedOn w:val="Normal"/>
    <w:next w:val="Normal"/>
    <w:link w:val="Heading1Char1"/>
    <w:uiPriority w:val="99"/>
    <w:qFormat/>
    <w:rsid w:val="0058584F"/>
    <w:pPr>
      <w:keepNext/>
      <w:spacing w:after="0" w:line="240" w:lineRule="auto"/>
      <w:jc w:val="center"/>
      <w:outlineLvl w:val="0"/>
    </w:pPr>
    <w:rPr>
      <w:rFonts w:ascii="Arial Narrow" w:hAnsi="Arial Narrow"/>
      <w:b/>
      <w:bCs/>
      <w:sz w:val="24"/>
      <w:szCs w:val="24"/>
      <w:lang w:eastAsia="pl-PL"/>
    </w:rPr>
  </w:style>
  <w:style w:type="paragraph" w:styleId="Heading2">
    <w:name w:val="heading 2"/>
    <w:basedOn w:val="Normal"/>
    <w:next w:val="Normal"/>
    <w:link w:val="Heading2Char1"/>
    <w:uiPriority w:val="99"/>
    <w:qFormat/>
    <w:rsid w:val="0058584F"/>
    <w:pPr>
      <w:keepNext/>
      <w:spacing w:after="0" w:line="240" w:lineRule="auto"/>
      <w:jc w:val="center"/>
      <w:outlineLvl w:val="1"/>
    </w:pPr>
    <w:rPr>
      <w:rFonts w:eastAsia="Times New Roman"/>
      <w:b/>
      <w:bCs/>
      <w:sz w:val="28"/>
      <w:szCs w:val="28"/>
      <w:lang w:eastAsia="pl-PL"/>
    </w:rPr>
  </w:style>
  <w:style w:type="paragraph" w:styleId="Heading3">
    <w:name w:val="heading 3"/>
    <w:basedOn w:val="Normal"/>
    <w:next w:val="Normal"/>
    <w:link w:val="Heading3Char1"/>
    <w:uiPriority w:val="99"/>
    <w:qFormat/>
    <w:rsid w:val="0058584F"/>
    <w:pPr>
      <w:keepNext/>
      <w:spacing w:after="0" w:line="240" w:lineRule="auto"/>
      <w:jc w:val="center"/>
      <w:outlineLvl w:val="2"/>
    </w:pPr>
    <w:rPr>
      <w:rFonts w:eastAsia="Times New Roman"/>
      <w:b/>
      <w:bCs/>
      <w:sz w:val="24"/>
      <w:szCs w:val="24"/>
      <w:lang w:eastAsia="pl-PL"/>
    </w:rPr>
  </w:style>
  <w:style w:type="paragraph" w:styleId="Heading4">
    <w:name w:val="heading 4"/>
    <w:basedOn w:val="Normal"/>
    <w:next w:val="Normal"/>
    <w:link w:val="Heading4Char1"/>
    <w:uiPriority w:val="99"/>
    <w:qFormat/>
    <w:rsid w:val="0058584F"/>
    <w:pPr>
      <w:keepNext/>
      <w:spacing w:after="0" w:line="240" w:lineRule="auto"/>
      <w:ind w:left="720" w:hanging="720"/>
      <w:jc w:val="both"/>
      <w:outlineLvl w:val="3"/>
    </w:pPr>
    <w:rPr>
      <w:rFonts w:eastAsia="Times New Roman"/>
      <w:i/>
      <w:iCs/>
      <w:sz w:val="24"/>
      <w:szCs w:val="24"/>
      <w:lang w:eastAsia="pl-PL"/>
    </w:rPr>
  </w:style>
  <w:style w:type="paragraph" w:styleId="Heading5">
    <w:name w:val="heading 5"/>
    <w:basedOn w:val="Normal"/>
    <w:next w:val="Normal"/>
    <w:link w:val="Heading5Char1"/>
    <w:uiPriority w:val="99"/>
    <w:qFormat/>
    <w:rsid w:val="0058584F"/>
    <w:pPr>
      <w:keepNext/>
      <w:shd w:val="clear" w:color="auto" w:fill="FFFFFF"/>
      <w:suppressAutoHyphens/>
      <w:spacing w:after="0" w:line="360" w:lineRule="auto"/>
      <w:jc w:val="center"/>
      <w:outlineLvl w:val="4"/>
    </w:pPr>
    <w:rPr>
      <w:rFonts w:ascii="Arial" w:hAnsi="Arial"/>
      <w:b/>
      <w:bCs/>
      <w:sz w:val="20"/>
      <w:szCs w:val="20"/>
      <w:lang w:eastAsia="pl-PL"/>
    </w:rPr>
  </w:style>
  <w:style w:type="paragraph" w:styleId="Heading6">
    <w:name w:val="heading 6"/>
    <w:basedOn w:val="Normal"/>
    <w:next w:val="Normal"/>
    <w:link w:val="Heading6Char1"/>
    <w:uiPriority w:val="99"/>
    <w:qFormat/>
    <w:rsid w:val="0058584F"/>
    <w:pPr>
      <w:keepNext/>
      <w:spacing w:after="0" w:line="360" w:lineRule="auto"/>
      <w:jc w:val="center"/>
      <w:outlineLvl w:val="5"/>
    </w:pPr>
    <w:rPr>
      <w:rFonts w:ascii="Arial" w:eastAsia="Times New Roman" w:hAnsi="Arial"/>
      <w:b/>
      <w:bCs/>
      <w:sz w:val="20"/>
      <w:szCs w:val="20"/>
      <w:lang w:eastAsia="pl-PL"/>
    </w:rPr>
  </w:style>
  <w:style w:type="paragraph" w:styleId="Heading7">
    <w:name w:val="heading 7"/>
    <w:basedOn w:val="Normal"/>
    <w:next w:val="Normal"/>
    <w:link w:val="Heading7Char1"/>
    <w:uiPriority w:val="99"/>
    <w:qFormat/>
    <w:rsid w:val="0058584F"/>
    <w:pPr>
      <w:keepNext/>
      <w:spacing w:after="0" w:line="240" w:lineRule="auto"/>
      <w:jc w:val="center"/>
      <w:outlineLvl w:val="6"/>
    </w:pPr>
    <w:rPr>
      <w:rFonts w:eastAsia="Times New Roman"/>
      <w:sz w:val="24"/>
      <w:szCs w:val="24"/>
      <w:lang w:eastAsia="pl-PL"/>
    </w:rPr>
  </w:style>
  <w:style w:type="paragraph" w:styleId="Heading8">
    <w:name w:val="heading 8"/>
    <w:basedOn w:val="Normal"/>
    <w:next w:val="Normal"/>
    <w:link w:val="Heading8Char1"/>
    <w:uiPriority w:val="99"/>
    <w:qFormat/>
    <w:rsid w:val="0058584F"/>
    <w:pPr>
      <w:keepNext/>
      <w:spacing w:after="0" w:line="240" w:lineRule="auto"/>
      <w:outlineLvl w:val="7"/>
    </w:pPr>
    <w:rPr>
      <w:rFonts w:ascii="Arial Narrow" w:eastAsia="Times New Roman" w:hAnsi="Arial Narrow"/>
      <w:b/>
      <w:bCs/>
      <w:sz w:val="20"/>
      <w:szCs w:val="20"/>
      <w:lang w:eastAsia="pl-PL"/>
    </w:rPr>
  </w:style>
  <w:style w:type="paragraph" w:styleId="Heading9">
    <w:name w:val="heading 9"/>
    <w:basedOn w:val="Normal"/>
    <w:next w:val="Normal"/>
    <w:link w:val="Heading9Char1"/>
    <w:uiPriority w:val="99"/>
    <w:qFormat/>
    <w:rsid w:val="0058584F"/>
    <w:pPr>
      <w:keepNext/>
      <w:suppressAutoHyphens/>
      <w:spacing w:after="0" w:line="240" w:lineRule="auto"/>
      <w:jc w:val="both"/>
      <w:outlineLvl w:val="8"/>
    </w:pPr>
    <w:rPr>
      <w:rFonts w:ascii="Arial Narrow" w:eastAsia="Times New Roman" w:hAnsi="Arial Narrow"/>
      <w:b/>
      <w:bCs/>
      <w:color w:val="FF0000"/>
      <w:sz w:val="24"/>
      <w:szCs w:val="24"/>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584F"/>
    <w:rPr>
      <w:rFonts w:ascii="Arial Narrow" w:eastAsia="Times New Roman" w:hAnsi="Arial Narrow"/>
      <w:b/>
      <w:sz w:val="20"/>
      <w:lang w:eastAsia="pl-PL"/>
    </w:rPr>
  </w:style>
  <w:style w:type="character" w:customStyle="1" w:styleId="Heading2Char">
    <w:name w:val="Heading 2 Char"/>
    <w:basedOn w:val="DefaultParagraphFont"/>
    <w:link w:val="Heading2"/>
    <w:uiPriority w:val="99"/>
    <w:rsid w:val="0058584F"/>
    <w:rPr>
      <w:rFonts w:ascii="Times New Roman" w:hAnsi="Times New Roman"/>
      <w:b/>
      <w:sz w:val="24"/>
      <w:lang w:eastAsia="pl-PL"/>
    </w:rPr>
  </w:style>
  <w:style w:type="character" w:customStyle="1" w:styleId="Heading3Char">
    <w:name w:val="Heading 3 Char"/>
    <w:basedOn w:val="DefaultParagraphFont"/>
    <w:link w:val="Heading3"/>
    <w:uiPriority w:val="99"/>
    <w:rsid w:val="0058584F"/>
    <w:rPr>
      <w:rFonts w:ascii="Times New Roman" w:hAnsi="Times New Roman"/>
      <w:b/>
      <w:sz w:val="24"/>
      <w:lang w:eastAsia="pl-PL"/>
    </w:rPr>
  </w:style>
  <w:style w:type="character" w:customStyle="1" w:styleId="Heading4Char">
    <w:name w:val="Heading 4 Char"/>
    <w:basedOn w:val="DefaultParagraphFont"/>
    <w:link w:val="Heading4"/>
    <w:uiPriority w:val="99"/>
    <w:rsid w:val="0058584F"/>
    <w:rPr>
      <w:rFonts w:ascii="Times New Roman" w:hAnsi="Times New Roman"/>
      <w:i/>
      <w:sz w:val="24"/>
      <w:lang w:eastAsia="pl-PL"/>
    </w:rPr>
  </w:style>
  <w:style w:type="character" w:customStyle="1" w:styleId="Heading5Char">
    <w:name w:val="Heading 5 Char"/>
    <w:basedOn w:val="DefaultParagraphFont"/>
    <w:link w:val="Heading5"/>
    <w:uiPriority w:val="99"/>
    <w:rsid w:val="0058584F"/>
    <w:rPr>
      <w:rFonts w:ascii="Arial" w:eastAsia="Times New Roman" w:hAnsi="Arial"/>
      <w:b/>
      <w:sz w:val="24"/>
      <w:shd w:val="clear" w:color="auto" w:fill="FFFFFF"/>
      <w:lang w:eastAsia="pl-PL"/>
    </w:rPr>
  </w:style>
  <w:style w:type="character" w:customStyle="1" w:styleId="Heading6Char">
    <w:name w:val="Heading 6 Char"/>
    <w:basedOn w:val="DefaultParagraphFont"/>
    <w:link w:val="Heading6"/>
    <w:uiPriority w:val="99"/>
    <w:rsid w:val="0058584F"/>
    <w:rPr>
      <w:rFonts w:ascii="Arial" w:hAnsi="Arial"/>
      <w:b/>
      <w:sz w:val="24"/>
      <w:lang w:eastAsia="pl-PL"/>
    </w:rPr>
  </w:style>
  <w:style w:type="character" w:customStyle="1" w:styleId="Heading7Char">
    <w:name w:val="Heading 7 Char"/>
    <w:basedOn w:val="DefaultParagraphFont"/>
    <w:link w:val="Heading7"/>
    <w:uiPriority w:val="99"/>
    <w:rsid w:val="0058584F"/>
    <w:rPr>
      <w:rFonts w:ascii="Times New Roman" w:hAnsi="Times New Roman"/>
      <w:sz w:val="24"/>
      <w:lang w:eastAsia="pl-PL"/>
    </w:rPr>
  </w:style>
  <w:style w:type="character" w:customStyle="1" w:styleId="Heading8Char">
    <w:name w:val="Heading 8 Char"/>
    <w:basedOn w:val="DefaultParagraphFont"/>
    <w:link w:val="Heading8"/>
    <w:uiPriority w:val="99"/>
    <w:rsid w:val="0058584F"/>
    <w:rPr>
      <w:rFonts w:ascii="Arial Narrow" w:hAnsi="Arial Narrow"/>
      <w:b/>
      <w:sz w:val="24"/>
      <w:lang w:eastAsia="pl-PL"/>
    </w:rPr>
  </w:style>
  <w:style w:type="character" w:customStyle="1" w:styleId="Heading9Char">
    <w:name w:val="Heading 9 Char"/>
    <w:basedOn w:val="DefaultParagraphFont"/>
    <w:link w:val="Heading9"/>
    <w:uiPriority w:val="99"/>
    <w:rsid w:val="0058584F"/>
    <w:rPr>
      <w:rFonts w:ascii="Arial Narrow" w:hAnsi="Arial Narrow"/>
      <w:b/>
      <w:color w:val="FF0000"/>
      <w:sz w:val="24"/>
      <w:lang w:eastAsia="pl-PL"/>
    </w:rPr>
  </w:style>
  <w:style w:type="character" w:customStyle="1" w:styleId="Heading1Char1">
    <w:name w:val="Heading 1 Char1"/>
    <w:basedOn w:val="DefaultParagraphFont"/>
    <w:link w:val="Heading1"/>
    <w:uiPriority w:val="99"/>
    <w:locked/>
    <w:rsid w:val="0058584F"/>
    <w:rPr>
      <w:rFonts w:ascii="Arial Narrow" w:eastAsia="Times New Roman" w:hAnsi="Arial Narrow" w:cs="Times New Roman"/>
      <w:b/>
      <w:bCs/>
      <w:sz w:val="24"/>
      <w:szCs w:val="24"/>
      <w:lang/>
    </w:rPr>
  </w:style>
  <w:style w:type="character" w:customStyle="1" w:styleId="Heading2Char1">
    <w:name w:val="Heading 2 Char1"/>
    <w:basedOn w:val="DefaultParagraphFont"/>
    <w:link w:val="Heading2"/>
    <w:uiPriority w:val="99"/>
    <w:locked/>
    <w:rsid w:val="0058584F"/>
    <w:rPr>
      <w:rFonts w:ascii="Calibri" w:hAnsi="Calibri" w:cs="Times New Roman"/>
      <w:b/>
      <w:bCs/>
      <w:sz w:val="28"/>
      <w:szCs w:val="28"/>
      <w:lang/>
    </w:rPr>
  </w:style>
  <w:style w:type="character" w:customStyle="1" w:styleId="Heading3Char1">
    <w:name w:val="Heading 3 Char1"/>
    <w:basedOn w:val="DefaultParagraphFont"/>
    <w:link w:val="Heading3"/>
    <w:uiPriority w:val="99"/>
    <w:locked/>
    <w:rsid w:val="0058584F"/>
    <w:rPr>
      <w:rFonts w:ascii="Calibri" w:hAnsi="Calibri" w:cs="Times New Roman"/>
      <w:b/>
      <w:bCs/>
      <w:sz w:val="24"/>
      <w:szCs w:val="24"/>
      <w:lang w:eastAsia="pl-PL"/>
    </w:rPr>
  </w:style>
  <w:style w:type="character" w:customStyle="1" w:styleId="Heading4Char1">
    <w:name w:val="Heading 4 Char1"/>
    <w:basedOn w:val="DefaultParagraphFont"/>
    <w:link w:val="Heading4"/>
    <w:uiPriority w:val="99"/>
    <w:locked/>
    <w:rsid w:val="0058584F"/>
    <w:rPr>
      <w:rFonts w:ascii="Calibri" w:hAnsi="Calibri" w:cs="Times New Roman"/>
      <w:i/>
      <w:iCs/>
      <w:sz w:val="24"/>
      <w:szCs w:val="24"/>
      <w:lang w:eastAsia="pl-PL"/>
    </w:rPr>
  </w:style>
  <w:style w:type="character" w:customStyle="1" w:styleId="Heading5Char1">
    <w:name w:val="Heading 5 Char1"/>
    <w:basedOn w:val="DefaultParagraphFont"/>
    <w:link w:val="Heading5"/>
    <w:uiPriority w:val="99"/>
    <w:locked/>
    <w:rsid w:val="0058584F"/>
    <w:rPr>
      <w:rFonts w:ascii="Arial" w:eastAsia="Times New Roman" w:hAnsi="Arial" w:cs="Times New Roman"/>
      <w:b/>
      <w:bCs/>
      <w:sz w:val="20"/>
      <w:szCs w:val="20"/>
      <w:shd w:val="clear" w:color="auto" w:fill="FFFFFF"/>
      <w:lang w:eastAsia="pl-PL"/>
    </w:rPr>
  </w:style>
  <w:style w:type="character" w:customStyle="1" w:styleId="Heading6Char1">
    <w:name w:val="Heading 6 Char1"/>
    <w:basedOn w:val="DefaultParagraphFont"/>
    <w:link w:val="Heading6"/>
    <w:uiPriority w:val="99"/>
    <w:locked/>
    <w:rsid w:val="0058584F"/>
    <w:rPr>
      <w:rFonts w:ascii="Arial" w:hAnsi="Arial" w:cs="Times New Roman"/>
      <w:b/>
      <w:bCs/>
      <w:sz w:val="20"/>
      <w:szCs w:val="20"/>
      <w:lang w:eastAsia="pl-PL"/>
    </w:rPr>
  </w:style>
  <w:style w:type="character" w:customStyle="1" w:styleId="Heading7Char1">
    <w:name w:val="Heading 7 Char1"/>
    <w:basedOn w:val="DefaultParagraphFont"/>
    <w:link w:val="Heading7"/>
    <w:uiPriority w:val="99"/>
    <w:locked/>
    <w:rsid w:val="0058584F"/>
    <w:rPr>
      <w:rFonts w:ascii="Calibri" w:hAnsi="Calibri" w:cs="Times New Roman"/>
      <w:sz w:val="24"/>
      <w:szCs w:val="24"/>
      <w:lang w:eastAsia="pl-PL"/>
    </w:rPr>
  </w:style>
  <w:style w:type="character" w:customStyle="1" w:styleId="Heading8Char1">
    <w:name w:val="Heading 8 Char1"/>
    <w:basedOn w:val="DefaultParagraphFont"/>
    <w:link w:val="Heading8"/>
    <w:uiPriority w:val="99"/>
    <w:locked/>
    <w:rsid w:val="0058584F"/>
    <w:rPr>
      <w:rFonts w:ascii="Arial Narrow" w:hAnsi="Arial Narrow" w:cs="Times New Roman"/>
      <w:b/>
      <w:bCs/>
      <w:sz w:val="20"/>
      <w:szCs w:val="20"/>
      <w:lang w:eastAsia="pl-PL"/>
    </w:rPr>
  </w:style>
  <w:style w:type="character" w:customStyle="1" w:styleId="Heading9Char1">
    <w:name w:val="Heading 9 Char1"/>
    <w:basedOn w:val="DefaultParagraphFont"/>
    <w:link w:val="Heading9"/>
    <w:uiPriority w:val="99"/>
    <w:locked/>
    <w:rsid w:val="0058584F"/>
    <w:rPr>
      <w:rFonts w:ascii="Arial Narrow" w:hAnsi="Arial Narrow" w:cs="Times New Roman"/>
      <w:b/>
      <w:bCs/>
      <w:color w:val="FF0000"/>
      <w:sz w:val="24"/>
      <w:szCs w:val="24"/>
      <w:lang w:eastAsia="pl-PL"/>
    </w:rPr>
  </w:style>
  <w:style w:type="paragraph" w:customStyle="1" w:styleId="piotr">
    <w:name w:val="piotr"/>
    <w:basedOn w:val="Normal"/>
    <w:autoRedefine/>
    <w:uiPriority w:val="99"/>
    <w:rsid w:val="0058584F"/>
    <w:pPr>
      <w:spacing w:after="0" w:line="240" w:lineRule="auto"/>
    </w:pPr>
    <w:rPr>
      <w:rFonts w:ascii="Verdana" w:eastAsia="Times New Roman" w:hAnsi="Verdana"/>
      <w:sz w:val="20"/>
      <w:szCs w:val="20"/>
      <w:lang w:eastAsia="pl-PL"/>
    </w:rPr>
  </w:style>
  <w:style w:type="paragraph" w:styleId="Header">
    <w:name w:val="header"/>
    <w:basedOn w:val="Normal"/>
    <w:link w:val="HeaderChar1"/>
    <w:uiPriority w:val="99"/>
    <w:rsid w:val="0058584F"/>
    <w:pPr>
      <w:tabs>
        <w:tab w:val="center" w:pos="4536"/>
        <w:tab w:val="right" w:pos="9072"/>
      </w:tabs>
      <w:spacing w:after="0" w:line="240" w:lineRule="auto"/>
    </w:pPr>
    <w:rPr>
      <w:rFonts w:eastAsia="Times New Roman"/>
      <w:sz w:val="24"/>
      <w:szCs w:val="24"/>
      <w:lang w:eastAsia="pl-PL"/>
    </w:rPr>
  </w:style>
  <w:style w:type="character" w:customStyle="1" w:styleId="HeaderChar">
    <w:name w:val="Header Char"/>
    <w:basedOn w:val="DefaultParagraphFont"/>
    <w:link w:val="Header"/>
    <w:uiPriority w:val="99"/>
    <w:rsid w:val="0058584F"/>
    <w:rPr>
      <w:rFonts w:ascii="Times New Roman" w:hAnsi="Times New Roman"/>
      <w:sz w:val="24"/>
      <w:lang w:eastAsia="pl-PL"/>
    </w:rPr>
  </w:style>
  <w:style w:type="character" w:customStyle="1" w:styleId="HeaderChar1">
    <w:name w:val="Header Char1"/>
    <w:basedOn w:val="DefaultParagraphFont"/>
    <w:link w:val="Header"/>
    <w:uiPriority w:val="99"/>
    <w:locked/>
    <w:rsid w:val="0058584F"/>
    <w:rPr>
      <w:rFonts w:ascii="Calibri" w:hAnsi="Calibri" w:cs="Times New Roman"/>
      <w:sz w:val="24"/>
      <w:szCs w:val="24"/>
      <w:lang/>
    </w:rPr>
  </w:style>
  <w:style w:type="paragraph" w:styleId="Footer">
    <w:name w:val="footer"/>
    <w:basedOn w:val="Normal"/>
    <w:link w:val="FooterChar1"/>
    <w:uiPriority w:val="99"/>
    <w:rsid w:val="0058584F"/>
    <w:pPr>
      <w:tabs>
        <w:tab w:val="center" w:pos="4536"/>
        <w:tab w:val="right" w:pos="9072"/>
      </w:tabs>
      <w:spacing w:after="0" w:line="240" w:lineRule="auto"/>
    </w:pPr>
    <w:rPr>
      <w:rFonts w:eastAsia="Times New Roman"/>
      <w:sz w:val="24"/>
      <w:szCs w:val="24"/>
      <w:lang w:eastAsia="pl-PL"/>
    </w:rPr>
  </w:style>
  <w:style w:type="character" w:customStyle="1" w:styleId="FooterChar">
    <w:name w:val="Footer Char"/>
    <w:basedOn w:val="DefaultParagraphFont"/>
    <w:link w:val="Footer"/>
    <w:uiPriority w:val="99"/>
    <w:rsid w:val="0058584F"/>
    <w:rPr>
      <w:rFonts w:ascii="Times New Roman" w:hAnsi="Times New Roman"/>
      <w:sz w:val="24"/>
      <w:lang w:eastAsia="pl-PL"/>
    </w:rPr>
  </w:style>
  <w:style w:type="character" w:customStyle="1" w:styleId="FooterChar1">
    <w:name w:val="Footer Char1"/>
    <w:basedOn w:val="DefaultParagraphFont"/>
    <w:link w:val="Footer"/>
    <w:uiPriority w:val="99"/>
    <w:locked/>
    <w:rsid w:val="0058584F"/>
    <w:rPr>
      <w:rFonts w:ascii="Calibri" w:hAnsi="Calibri" w:cs="Times New Roman"/>
      <w:sz w:val="24"/>
      <w:szCs w:val="24"/>
      <w:lang w:eastAsia="pl-PL"/>
    </w:rPr>
  </w:style>
  <w:style w:type="paragraph" w:styleId="TOC2">
    <w:name w:val="toc 2"/>
    <w:basedOn w:val="Normal"/>
    <w:next w:val="Normal"/>
    <w:autoRedefine/>
    <w:uiPriority w:val="99"/>
    <w:semiHidden/>
    <w:rsid w:val="0058584F"/>
    <w:pPr>
      <w:tabs>
        <w:tab w:val="right" w:leader="dot" w:pos="9060"/>
      </w:tabs>
      <w:spacing w:after="0" w:line="240" w:lineRule="auto"/>
      <w:ind w:left="240"/>
    </w:pPr>
    <w:rPr>
      <w:rFonts w:ascii="Arial Narrow" w:eastAsia="Times New Roman" w:hAnsi="Arial Narrow"/>
      <w:smallCaps/>
      <w:sz w:val="24"/>
      <w:szCs w:val="24"/>
      <w:lang w:eastAsia="pl-PL"/>
    </w:rPr>
  </w:style>
  <w:style w:type="character" w:styleId="PageNumber">
    <w:name w:val="page number"/>
    <w:basedOn w:val="DefaultParagraphFont"/>
    <w:uiPriority w:val="99"/>
    <w:semiHidden/>
    <w:rsid w:val="0058584F"/>
    <w:rPr>
      <w:rFonts w:ascii="Times New Roman" w:hAnsi="Times New Roman" w:cs="Times New Roman"/>
    </w:rPr>
  </w:style>
  <w:style w:type="character" w:styleId="Hyperlink">
    <w:name w:val="Hyperlink"/>
    <w:basedOn w:val="DefaultParagraphFont"/>
    <w:uiPriority w:val="99"/>
    <w:rsid w:val="0058584F"/>
    <w:rPr>
      <w:rFonts w:ascii="Times New Roman" w:hAnsi="Times New Roman" w:cs="Times New Roman"/>
      <w:color w:val="0000FF"/>
      <w:u w:val="single"/>
    </w:rPr>
  </w:style>
  <w:style w:type="paragraph" w:styleId="BodyText">
    <w:name w:val="Body Text"/>
    <w:basedOn w:val="Normal"/>
    <w:link w:val="BodyTextChar1"/>
    <w:uiPriority w:val="99"/>
    <w:semiHidden/>
    <w:rsid w:val="0058584F"/>
    <w:pPr>
      <w:spacing w:after="0" w:line="240" w:lineRule="auto"/>
      <w:jc w:val="both"/>
    </w:pPr>
    <w:rPr>
      <w:rFonts w:eastAsia="Times New Roman"/>
      <w:sz w:val="24"/>
      <w:szCs w:val="24"/>
      <w:lang w:eastAsia="pl-PL"/>
    </w:rPr>
  </w:style>
  <w:style w:type="character" w:customStyle="1" w:styleId="BodyTextChar">
    <w:name w:val="Body Text Char"/>
    <w:basedOn w:val="DefaultParagraphFont"/>
    <w:link w:val="BodyText"/>
    <w:uiPriority w:val="99"/>
    <w:rsid w:val="0058584F"/>
    <w:rPr>
      <w:rFonts w:ascii="Times New Roman" w:hAnsi="Times New Roman"/>
      <w:sz w:val="24"/>
      <w:lang w:eastAsia="pl-PL"/>
    </w:rPr>
  </w:style>
  <w:style w:type="character" w:customStyle="1" w:styleId="BodyTextChar1">
    <w:name w:val="Body Text Char1"/>
    <w:basedOn w:val="DefaultParagraphFont"/>
    <w:link w:val="BodyText"/>
    <w:uiPriority w:val="99"/>
    <w:semiHidden/>
    <w:locked/>
    <w:rsid w:val="0058584F"/>
    <w:rPr>
      <w:rFonts w:ascii="Calibri" w:hAnsi="Calibri" w:cs="Times New Roman"/>
      <w:sz w:val="24"/>
      <w:szCs w:val="24"/>
      <w:lang/>
    </w:rPr>
  </w:style>
  <w:style w:type="paragraph" w:customStyle="1" w:styleId="Tekstpodstawowywcity1">
    <w:name w:val="Tekst podstawowy wcięty1"/>
    <w:basedOn w:val="Normal"/>
    <w:uiPriority w:val="99"/>
    <w:rsid w:val="0058584F"/>
    <w:pPr>
      <w:spacing w:after="0" w:line="240" w:lineRule="auto"/>
      <w:ind w:left="360"/>
      <w:jc w:val="both"/>
    </w:pPr>
    <w:rPr>
      <w:rFonts w:ascii="Arial" w:eastAsia="Times New Roman" w:hAnsi="Arial" w:cs="Arial"/>
      <w:lang w:eastAsia="pl-PL"/>
    </w:rPr>
  </w:style>
  <w:style w:type="character" w:customStyle="1" w:styleId="BodyTextIndentChar">
    <w:name w:val="Body Text Indent Char"/>
    <w:uiPriority w:val="99"/>
    <w:rsid w:val="0058584F"/>
    <w:rPr>
      <w:rFonts w:ascii="Arial" w:hAnsi="Arial"/>
      <w:sz w:val="20"/>
      <w:lang w:eastAsia="pl-PL"/>
    </w:rPr>
  </w:style>
  <w:style w:type="paragraph" w:customStyle="1" w:styleId="Tekstpodstawowy21">
    <w:name w:val="Tekst podstawowy 21"/>
    <w:basedOn w:val="Normal"/>
    <w:uiPriority w:val="99"/>
    <w:rsid w:val="0058584F"/>
    <w:pPr>
      <w:overflowPunct w:val="0"/>
      <w:autoSpaceDE w:val="0"/>
      <w:autoSpaceDN w:val="0"/>
      <w:adjustRightInd w:val="0"/>
      <w:spacing w:after="0" w:line="240" w:lineRule="auto"/>
      <w:ind w:left="284"/>
    </w:pPr>
    <w:rPr>
      <w:rFonts w:eastAsia="Times New Roman"/>
      <w:sz w:val="24"/>
      <w:szCs w:val="24"/>
      <w:lang w:eastAsia="pl-PL"/>
    </w:rPr>
  </w:style>
  <w:style w:type="paragraph" w:customStyle="1" w:styleId="Styl1">
    <w:name w:val="Styl1"/>
    <w:basedOn w:val="BodyTextIndent2"/>
    <w:uiPriority w:val="99"/>
    <w:rsid w:val="0058584F"/>
    <w:pPr>
      <w:overflowPunct/>
      <w:autoSpaceDE/>
      <w:autoSpaceDN/>
      <w:adjustRightInd/>
      <w:ind w:left="0"/>
    </w:pPr>
    <w:rPr>
      <w:sz w:val="22"/>
      <w:szCs w:val="22"/>
    </w:rPr>
  </w:style>
  <w:style w:type="paragraph" w:styleId="BodyTextIndent2">
    <w:name w:val="Body Text Indent 2"/>
    <w:basedOn w:val="Normal"/>
    <w:link w:val="BodyTextIndent2Char1"/>
    <w:uiPriority w:val="99"/>
    <w:semiHidden/>
    <w:rsid w:val="0058584F"/>
    <w:pPr>
      <w:overflowPunct w:val="0"/>
      <w:autoSpaceDE w:val="0"/>
      <w:autoSpaceDN w:val="0"/>
      <w:adjustRightInd w:val="0"/>
      <w:spacing w:after="0" w:line="360" w:lineRule="auto"/>
      <w:ind w:left="284"/>
      <w:jc w:val="both"/>
    </w:pPr>
    <w:rPr>
      <w:rFonts w:ascii="Tahoma" w:eastAsia="Times New Roman" w:hAnsi="Tahoma"/>
      <w:sz w:val="20"/>
      <w:szCs w:val="20"/>
      <w:lang w:eastAsia="pl-PL"/>
    </w:rPr>
  </w:style>
  <w:style w:type="character" w:customStyle="1" w:styleId="BodyTextIndent2Char">
    <w:name w:val="Body Text Indent 2 Char"/>
    <w:basedOn w:val="DefaultParagraphFont"/>
    <w:link w:val="BodyTextIndent2"/>
    <w:uiPriority w:val="99"/>
    <w:rsid w:val="0058584F"/>
    <w:rPr>
      <w:rFonts w:ascii="Tahoma" w:hAnsi="Tahoma"/>
      <w:sz w:val="20"/>
      <w:lang w:eastAsia="pl-PL"/>
    </w:rPr>
  </w:style>
  <w:style w:type="character" w:customStyle="1" w:styleId="BodyTextIndent2Char1">
    <w:name w:val="Body Text Indent 2 Char1"/>
    <w:basedOn w:val="DefaultParagraphFont"/>
    <w:link w:val="BodyTextIndent2"/>
    <w:uiPriority w:val="99"/>
    <w:semiHidden/>
    <w:locked/>
    <w:rsid w:val="0058584F"/>
    <w:rPr>
      <w:rFonts w:ascii="Tahoma" w:hAnsi="Tahoma" w:cs="Times New Roman"/>
      <w:sz w:val="20"/>
      <w:szCs w:val="20"/>
      <w:lang w:eastAsia="pl-PL"/>
    </w:rPr>
  </w:style>
  <w:style w:type="paragraph" w:styleId="BodyTextIndent">
    <w:name w:val="Body Text Indent"/>
    <w:basedOn w:val="Normal"/>
    <w:link w:val="BodyTextIndentChar1"/>
    <w:uiPriority w:val="99"/>
    <w:semiHidden/>
    <w:rsid w:val="0058584F"/>
    <w:pPr>
      <w:tabs>
        <w:tab w:val="num" w:pos="540"/>
      </w:tabs>
      <w:spacing w:after="0" w:line="240" w:lineRule="auto"/>
    </w:pPr>
    <w:rPr>
      <w:rFonts w:eastAsia="Times New Roman"/>
      <w:b/>
      <w:bCs/>
      <w:sz w:val="24"/>
      <w:szCs w:val="24"/>
      <w:lang w:eastAsia="pl-PL"/>
    </w:rPr>
  </w:style>
  <w:style w:type="character" w:customStyle="1" w:styleId="BodyTextIndentChar1">
    <w:name w:val="Body Text Indent Char1"/>
    <w:basedOn w:val="DefaultParagraphFont"/>
    <w:link w:val="BodyTextIndent"/>
    <w:uiPriority w:val="99"/>
    <w:semiHidden/>
    <w:locked/>
    <w:rsid w:val="0058584F"/>
    <w:rPr>
      <w:rFonts w:ascii="Calibri" w:hAnsi="Calibri" w:cs="Times New Roman"/>
      <w:b/>
      <w:bCs/>
      <w:sz w:val="24"/>
      <w:szCs w:val="24"/>
      <w:lang/>
    </w:rPr>
  </w:style>
  <w:style w:type="character" w:customStyle="1" w:styleId="BodyText2Char">
    <w:name w:val="Body Text 2 Char"/>
    <w:uiPriority w:val="99"/>
    <w:rsid w:val="0058584F"/>
    <w:rPr>
      <w:rFonts w:ascii="Times New Roman" w:hAnsi="Times New Roman"/>
      <w:b/>
      <w:sz w:val="24"/>
      <w:lang w:eastAsia="pl-PL"/>
    </w:rPr>
  </w:style>
  <w:style w:type="paragraph" w:styleId="Title">
    <w:name w:val="Title"/>
    <w:basedOn w:val="Normal"/>
    <w:link w:val="TitleChar1"/>
    <w:uiPriority w:val="99"/>
    <w:qFormat/>
    <w:rsid w:val="0058584F"/>
    <w:pPr>
      <w:suppressAutoHyphens/>
      <w:spacing w:after="0" w:line="360" w:lineRule="auto"/>
      <w:jc w:val="center"/>
    </w:pPr>
    <w:rPr>
      <w:rFonts w:ascii="Arial" w:eastAsia="Times New Roman" w:hAnsi="Arial"/>
      <w:b/>
      <w:bCs/>
      <w:sz w:val="28"/>
      <w:szCs w:val="28"/>
      <w:lang w:eastAsia="pl-PL"/>
    </w:rPr>
  </w:style>
  <w:style w:type="character" w:customStyle="1" w:styleId="TitleChar">
    <w:name w:val="Title Char"/>
    <w:basedOn w:val="DefaultParagraphFont"/>
    <w:link w:val="Title"/>
    <w:uiPriority w:val="99"/>
    <w:rsid w:val="0058584F"/>
    <w:rPr>
      <w:rFonts w:ascii="Arial" w:hAnsi="Arial"/>
      <w:b/>
      <w:sz w:val="24"/>
      <w:lang w:eastAsia="pl-PL"/>
    </w:rPr>
  </w:style>
  <w:style w:type="character" w:customStyle="1" w:styleId="TitleChar1">
    <w:name w:val="Title Char1"/>
    <w:basedOn w:val="DefaultParagraphFont"/>
    <w:link w:val="Title"/>
    <w:uiPriority w:val="99"/>
    <w:locked/>
    <w:rsid w:val="0058584F"/>
    <w:rPr>
      <w:rFonts w:ascii="Arial" w:hAnsi="Arial" w:cs="Times New Roman"/>
      <w:b/>
      <w:bCs/>
      <w:sz w:val="28"/>
      <w:szCs w:val="28"/>
      <w:lang/>
    </w:rPr>
  </w:style>
  <w:style w:type="paragraph" w:customStyle="1" w:styleId="NormalCyr">
    <w:name w:val="NormalCyr"/>
    <w:basedOn w:val="Normal"/>
    <w:uiPriority w:val="99"/>
    <w:rsid w:val="0058584F"/>
    <w:pPr>
      <w:spacing w:after="0" w:line="240" w:lineRule="auto"/>
    </w:pPr>
    <w:rPr>
      <w:rFonts w:eastAsia="Times New Roman"/>
      <w:b/>
      <w:bCs/>
      <w:sz w:val="24"/>
      <w:szCs w:val="24"/>
      <w:lang w:val="en-GB" w:eastAsia="pl-PL"/>
    </w:rPr>
  </w:style>
  <w:style w:type="paragraph" w:styleId="BodyTextIndent3">
    <w:name w:val="Body Text Indent 3"/>
    <w:basedOn w:val="Normal"/>
    <w:link w:val="BodyTextIndent3Char1"/>
    <w:uiPriority w:val="99"/>
    <w:semiHidden/>
    <w:rsid w:val="0058584F"/>
    <w:pPr>
      <w:spacing w:after="0" w:line="240" w:lineRule="auto"/>
      <w:ind w:left="360"/>
      <w:jc w:val="both"/>
    </w:pPr>
    <w:rPr>
      <w:rFonts w:eastAsia="Times New Roman"/>
      <w:sz w:val="24"/>
      <w:szCs w:val="24"/>
      <w:lang w:eastAsia="pl-PL"/>
    </w:rPr>
  </w:style>
  <w:style w:type="character" w:customStyle="1" w:styleId="BodyTextIndent3Char">
    <w:name w:val="Body Text Indent 3 Char"/>
    <w:basedOn w:val="DefaultParagraphFont"/>
    <w:link w:val="BodyTextIndent3"/>
    <w:uiPriority w:val="99"/>
    <w:rsid w:val="0058584F"/>
    <w:rPr>
      <w:rFonts w:ascii="Times New Roman" w:hAnsi="Times New Roman"/>
      <w:sz w:val="24"/>
      <w:lang w:eastAsia="pl-PL"/>
    </w:rPr>
  </w:style>
  <w:style w:type="character" w:customStyle="1" w:styleId="BodyTextIndent3Char1">
    <w:name w:val="Body Text Indent 3 Char1"/>
    <w:basedOn w:val="DefaultParagraphFont"/>
    <w:link w:val="BodyTextIndent3"/>
    <w:uiPriority w:val="99"/>
    <w:semiHidden/>
    <w:locked/>
    <w:rsid w:val="0058584F"/>
    <w:rPr>
      <w:rFonts w:ascii="Calibri" w:hAnsi="Calibri" w:cs="Times New Roman"/>
      <w:sz w:val="24"/>
      <w:szCs w:val="24"/>
      <w:lang w:eastAsia="pl-PL"/>
    </w:rPr>
  </w:style>
  <w:style w:type="paragraph" w:styleId="NormalWeb">
    <w:name w:val="Normal (Web)"/>
    <w:basedOn w:val="Normal"/>
    <w:uiPriority w:val="99"/>
    <w:semiHidden/>
    <w:rsid w:val="0058584F"/>
    <w:pPr>
      <w:spacing w:before="100" w:beforeAutospacing="1" w:after="100" w:afterAutospacing="1" w:line="240" w:lineRule="auto"/>
    </w:pPr>
    <w:rPr>
      <w:rFonts w:eastAsia="Times New Roman"/>
      <w:sz w:val="24"/>
      <w:szCs w:val="24"/>
      <w:lang w:eastAsia="pl-PL"/>
    </w:rPr>
  </w:style>
  <w:style w:type="character" w:customStyle="1" w:styleId="dane">
    <w:name w:val="dane"/>
    <w:uiPriority w:val="99"/>
    <w:rsid w:val="0058584F"/>
    <w:rPr>
      <w:rFonts w:ascii="Times New Roman" w:hAnsi="Times New Roman"/>
    </w:rPr>
  </w:style>
  <w:style w:type="paragraph" w:styleId="BodyText3">
    <w:name w:val="Body Text 3"/>
    <w:basedOn w:val="Normal"/>
    <w:link w:val="BodyText3Char1"/>
    <w:uiPriority w:val="99"/>
    <w:semiHidden/>
    <w:rsid w:val="0058584F"/>
    <w:pPr>
      <w:spacing w:after="240" w:line="240" w:lineRule="auto"/>
    </w:pPr>
    <w:rPr>
      <w:rFonts w:ascii="Arial" w:eastAsia="Times New Roman" w:hAnsi="Arial"/>
      <w:color w:val="000000"/>
      <w:sz w:val="20"/>
      <w:szCs w:val="20"/>
      <w:lang w:eastAsia="pl-PL"/>
    </w:rPr>
  </w:style>
  <w:style w:type="character" w:customStyle="1" w:styleId="BodyText3Char">
    <w:name w:val="Body Text 3 Char"/>
    <w:basedOn w:val="DefaultParagraphFont"/>
    <w:link w:val="BodyText3"/>
    <w:uiPriority w:val="99"/>
    <w:rsid w:val="0058584F"/>
    <w:rPr>
      <w:rFonts w:ascii="Arial" w:hAnsi="Arial"/>
      <w:color w:val="000000"/>
      <w:sz w:val="20"/>
      <w:lang w:eastAsia="pl-PL"/>
    </w:rPr>
  </w:style>
  <w:style w:type="character" w:customStyle="1" w:styleId="BodyText3Char1">
    <w:name w:val="Body Text 3 Char1"/>
    <w:basedOn w:val="DefaultParagraphFont"/>
    <w:link w:val="BodyText3"/>
    <w:uiPriority w:val="99"/>
    <w:semiHidden/>
    <w:locked/>
    <w:rsid w:val="0058584F"/>
    <w:rPr>
      <w:rFonts w:ascii="Arial" w:hAnsi="Arial" w:cs="Times New Roman"/>
      <w:color w:val="000000"/>
      <w:sz w:val="20"/>
      <w:szCs w:val="20"/>
      <w:lang w:eastAsia="pl-PL"/>
    </w:rPr>
  </w:style>
  <w:style w:type="character" w:styleId="FollowedHyperlink">
    <w:name w:val="FollowedHyperlink"/>
    <w:basedOn w:val="DefaultParagraphFont"/>
    <w:uiPriority w:val="99"/>
    <w:semiHidden/>
    <w:rsid w:val="0058584F"/>
    <w:rPr>
      <w:rFonts w:ascii="Times New Roman" w:hAnsi="Times New Roman" w:cs="Times New Roman"/>
      <w:color w:val="800080"/>
      <w:u w:val="single"/>
    </w:rPr>
  </w:style>
  <w:style w:type="paragraph" w:customStyle="1" w:styleId="Tekstdymka1">
    <w:name w:val="Tekst dymka1"/>
    <w:basedOn w:val="Normal"/>
    <w:uiPriority w:val="99"/>
    <w:rsid w:val="0058584F"/>
    <w:pPr>
      <w:spacing w:after="0" w:line="240" w:lineRule="auto"/>
    </w:pPr>
    <w:rPr>
      <w:rFonts w:ascii="Tahoma" w:eastAsia="Times New Roman" w:hAnsi="Tahoma" w:cs="Tahoma"/>
      <w:sz w:val="16"/>
      <w:szCs w:val="16"/>
      <w:lang w:eastAsia="pl-PL"/>
    </w:rPr>
  </w:style>
  <w:style w:type="character" w:customStyle="1" w:styleId="BalloonTextChar">
    <w:name w:val="Balloon Text Char"/>
    <w:uiPriority w:val="99"/>
    <w:rsid w:val="0058584F"/>
    <w:rPr>
      <w:rFonts w:ascii="Tahoma" w:hAnsi="Tahoma"/>
      <w:sz w:val="16"/>
      <w:lang w:eastAsia="pl-PL"/>
    </w:rPr>
  </w:style>
  <w:style w:type="paragraph" w:customStyle="1" w:styleId="Akapitzlist1">
    <w:name w:val="Akapit z listą1"/>
    <w:basedOn w:val="Normal"/>
    <w:uiPriority w:val="99"/>
    <w:rsid w:val="0058584F"/>
    <w:pPr>
      <w:ind w:left="720"/>
    </w:pPr>
    <w:rPr>
      <w:rFonts w:eastAsia="Times New Roman"/>
      <w:lang w:eastAsia="pl-PL"/>
    </w:rPr>
  </w:style>
  <w:style w:type="paragraph" w:styleId="EndnoteText">
    <w:name w:val="endnote text"/>
    <w:basedOn w:val="Normal"/>
    <w:link w:val="EndnoteTextChar1"/>
    <w:uiPriority w:val="99"/>
    <w:semiHidden/>
    <w:rsid w:val="0058584F"/>
    <w:pPr>
      <w:spacing w:after="0" w:line="240" w:lineRule="auto"/>
    </w:pPr>
    <w:rPr>
      <w:rFonts w:eastAsia="Times New Roman"/>
      <w:sz w:val="20"/>
      <w:szCs w:val="20"/>
      <w:lang w:eastAsia="pl-PL"/>
    </w:rPr>
  </w:style>
  <w:style w:type="character" w:customStyle="1" w:styleId="EndnoteTextChar">
    <w:name w:val="Endnote Text Char"/>
    <w:basedOn w:val="DefaultParagraphFont"/>
    <w:link w:val="EndnoteText"/>
    <w:uiPriority w:val="99"/>
    <w:rsid w:val="0058584F"/>
    <w:rPr>
      <w:rFonts w:ascii="Calibri" w:hAnsi="Calibri"/>
      <w:sz w:val="20"/>
      <w:lang w:eastAsia="pl-PL"/>
    </w:rPr>
  </w:style>
  <w:style w:type="character" w:customStyle="1" w:styleId="EndnoteTextChar1">
    <w:name w:val="Endnote Text Char1"/>
    <w:basedOn w:val="DefaultParagraphFont"/>
    <w:link w:val="EndnoteText"/>
    <w:uiPriority w:val="99"/>
    <w:semiHidden/>
    <w:locked/>
    <w:rsid w:val="0058584F"/>
    <w:rPr>
      <w:rFonts w:ascii="Calibri" w:hAnsi="Calibri" w:cs="Times New Roman"/>
      <w:sz w:val="20"/>
      <w:szCs w:val="20"/>
      <w:lang w:eastAsia="pl-PL"/>
    </w:rPr>
  </w:style>
  <w:style w:type="character" w:styleId="EndnoteReference">
    <w:name w:val="endnote reference"/>
    <w:basedOn w:val="DefaultParagraphFont"/>
    <w:uiPriority w:val="99"/>
    <w:semiHidden/>
    <w:rsid w:val="0058584F"/>
    <w:rPr>
      <w:rFonts w:ascii="Times New Roman" w:hAnsi="Times New Roman" w:cs="Times New Roman"/>
      <w:vertAlign w:val="superscript"/>
    </w:rPr>
  </w:style>
  <w:style w:type="paragraph" w:styleId="FootnoteText">
    <w:name w:val="footnote text"/>
    <w:basedOn w:val="Normal"/>
    <w:link w:val="FootnoteTextChar1"/>
    <w:uiPriority w:val="99"/>
    <w:semiHidden/>
    <w:rsid w:val="0058584F"/>
    <w:pPr>
      <w:spacing w:after="0" w:line="240" w:lineRule="auto"/>
    </w:pPr>
    <w:rPr>
      <w:rFonts w:eastAsia="Times New Roman"/>
      <w:sz w:val="20"/>
      <w:szCs w:val="20"/>
      <w:lang w:eastAsia="pl-PL"/>
    </w:rPr>
  </w:style>
  <w:style w:type="character" w:customStyle="1" w:styleId="FootnoteTextChar">
    <w:name w:val="Footnote Text Char"/>
    <w:basedOn w:val="DefaultParagraphFont"/>
    <w:link w:val="FootnoteText"/>
    <w:uiPriority w:val="99"/>
    <w:rsid w:val="0058584F"/>
    <w:rPr>
      <w:rFonts w:ascii="Calibri" w:hAnsi="Calibri"/>
      <w:sz w:val="20"/>
      <w:lang w:eastAsia="pl-PL"/>
    </w:rPr>
  </w:style>
  <w:style w:type="character" w:customStyle="1" w:styleId="FootnoteTextChar1">
    <w:name w:val="Footnote Text Char1"/>
    <w:basedOn w:val="DefaultParagraphFont"/>
    <w:link w:val="FootnoteText"/>
    <w:uiPriority w:val="99"/>
    <w:semiHidden/>
    <w:locked/>
    <w:rsid w:val="0058584F"/>
    <w:rPr>
      <w:rFonts w:ascii="Calibri" w:hAnsi="Calibri" w:cs="Times New Roman"/>
      <w:sz w:val="20"/>
      <w:szCs w:val="20"/>
      <w:lang w:eastAsia="pl-PL"/>
    </w:rPr>
  </w:style>
  <w:style w:type="character" w:styleId="FootnoteReference">
    <w:name w:val="footnote reference"/>
    <w:basedOn w:val="DefaultParagraphFont"/>
    <w:uiPriority w:val="99"/>
    <w:semiHidden/>
    <w:rsid w:val="0058584F"/>
    <w:rPr>
      <w:rFonts w:ascii="Times New Roman" w:hAnsi="Times New Roman" w:cs="Times New Roman"/>
      <w:vertAlign w:val="superscript"/>
    </w:rPr>
  </w:style>
  <w:style w:type="character" w:styleId="Strong">
    <w:name w:val="Strong"/>
    <w:basedOn w:val="DefaultParagraphFont"/>
    <w:uiPriority w:val="99"/>
    <w:qFormat/>
    <w:rsid w:val="0058584F"/>
    <w:rPr>
      <w:rFonts w:cs="Times New Roman"/>
      <w:b/>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Citation List,본문(내용),Lista 1,L1"/>
    <w:basedOn w:val="Normal"/>
    <w:link w:val="ListParagraphChar"/>
    <w:uiPriority w:val="99"/>
    <w:qFormat/>
    <w:rsid w:val="0058584F"/>
    <w:pPr>
      <w:ind w:left="720"/>
    </w:pPr>
    <w:rPr>
      <w:rFonts w:eastAsia="Times New Roman"/>
      <w:sz w:val="20"/>
      <w:szCs w:val="20"/>
      <w:lang w:eastAsia="pl-PL"/>
    </w:rPr>
  </w:style>
  <w:style w:type="paragraph" w:styleId="BalloonText">
    <w:name w:val="Balloon Text"/>
    <w:basedOn w:val="Normal"/>
    <w:link w:val="BalloonTextChar1"/>
    <w:uiPriority w:val="99"/>
    <w:semiHidden/>
    <w:rsid w:val="0058584F"/>
    <w:pPr>
      <w:spacing w:after="0" w:line="240" w:lineRule="auto"/>
    </w:pPr>
    <w:rPr>
      <w:rFonts w:ascii="Tahoma" w:eastAsia="Times New Roman" w:hAnsi="Tahoma"/>
      <w:sz w:val="16"/>
      <w:szCs w:val="16"/>
      <w:lang w:eastAsia="pl-PL"/>
    </w:rPr>
  </w:style>
  <w:style w:type="character" w:customStyle="1" w:styleId="BalloonTextChar1">
    <w:name w:val="Balloon Text Char1"/>
    <w:basedOn w:val="DefaultParagraphFont"/>
    <w:link w:val="BalloonText"/>
    <w:uiPriority w:val="99"/>
    <w:semiHidden/>
    <w:locked/>
    <w:rsid w:val="0058584F"/>
    <w:rPr>
      <w:rFonts w:ascii="Tahoma" w:hAnsi="Tahoma" w:cs="Times New Roman"/>
      <w:sz w:val="16"/>
      <w:szCs w:val="16"/>
      <w:lang/>
    </w:rPr>
  </w:style>
  <w:style w:type="character" w:customStyle="1" w:styleId="Domylnaczcionkaakapitu1">
    <w:name w:val="Domyślna czcionka akapitu1"/>
    <w:uiPriority w:val="99"/>
    <w:rsid w:val="0058584F"/>
  </w:style>
  <w:style w:type="character" w:customStyle="1" w:styleId="FontStyle47">
    <w:name w:val="Font Style47"/>
    <w:uiPriority w:val="99"/>
    <w:rsid w:val="0058584F"/>
    <w:rPr>
      <w:rFonts w:ascii="Tahoma" w:hAnsi="Tahoma"/>
      <w:sz w:val="18"/>
    </w:rPr>
  </w:style>
  <w:style w:type="paragraph" w:customStyle="1" w:styleId="xl65">
    <w:name w:val="xl65"/>
    <w:basedOn w:val="Normal"/>
    <w:uiPriority w:val="99"/>
    <w:rsid w:val="0058584F"/>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66">
    <w:name w:val="xl66"/>
    <w:basedOn w:val="Normal"/>
    <w:uiPriority w:val="99"/>
    <w:rsid w:val="0058584F"/>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center"/>
      <w:textAlignment w:val="center"/>
    </w:pPr>
    <w:rPr>
      <w:rFonts w:ascii="Times New Roman" w:eastAsia="Times New Roman" w:hAnsi="Times New Roman"/>
      <w:i/>
      <w:iCs/>
      <w:sz w:val="14"/>
      <w:szCs w:val="14"/>
      <w:lang w:eastAsia="pl-PL"/>
    </w:rPr>
  </w:style>
  <w:style w:type="paragraph" w:customStyle="1" w:styleId="xl67">
    <w:name w:val="xl67"/>
    <w:basedOn w:val="Normal"/>
    <w:uiPriority w:val="99"/>
    <w:rsid w:val="0058584F"/>
    <w:pPr>
      <w:pBdr>
        <w:top w:val="single" w:sz="4" w:space="0" w:color="000000"/>
        <w:left w:val="single" w:sz="4" w:space="0" w:color="000000"/>
      </w:pBdr>
      <w:shd w:val="clear" w:color="000000" w:fill="FF9900"/>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68">
    <w:name w:val="xl68"/>
    <w:basedOn w:val="Normal"/>
    <w:uiPriority w:val="99"/>
    <w:rsid w:val="0058584F"/>
    <w:pPr>
      <w:pBdr>
        <w:top w:val="single" w:sz="4" w:space="0" w:color="000000"/>
        <w:left w:val="single" w:sz="4" w:space="0" w:color="000000"/>
      </w:pBdr>
      <w:shd w:val="clear" w:color="000000" w:fill="FF9900"/>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69">
    <w:name w:val="xl69"/>
    <w:basedOn w:val="Normal"/>
    <w:uiPriority w:val="99"/>
    <w:rsid w:val="0058584F"/>
    <w:pPr>
      <w:pBdr>
        <w:top w:val="single" w:sz="4" w:space="0" w:color="000000"/>
        <w:left w:val="single" w:sz="4" w:space="0" w:color="000000"/>
        <w:right w:val="single" w:sz="4" w:space="0" w:color="000000"/>
      </w:pBdr>
      <w:shd w:val="clear" w:color="000000" w:fill="FF9900"/>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70">
    <w:name w:val="xl70"/>
    <w:basedOn w:val="Normal"/>
    <w:uiPriority w:val="99"/>
    <w:rsid w:val="0058584F"/>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pl-PL"/>
    </w:rPr>
  </w:style>
  <w:style w:type="paragraph" w:customStyle="1" w:styleId="xl71">
    <w:name w:val="xl71"/>
    <w:basedOn w:val="Normal"/>
    <w:uiPriority w:val="99"/>
    <w:rsid w:val="0058584F"/>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pl-PL"/>
    </w:rPr>
  </w:style>
  <w:style w:type="paragraph" w:customStyle="1" w:styleId="xl72">
    <w:name w:val="xl72"/>
    <w:basedOn w:val="Normal"/>
    <w:uiPriority w:val="99"/>
    <w:rsid w:val="0058584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73">
    <w:name w:val="xl73"/>
    <w:basedOn w:val="Normal"/>
    <w:uiPriority w:val="99"/>
    <w:rsid w:val="0058584F"/>
    <w:pPr>
      <w:pBdr>
        <w:top w:val="single" w:sz="4" w:space="0" w:color="000000"/>
        <w:left w:val="single" w:sz="4" w:space="0" w:color="000000"/>
      </w:pBdr>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74">
    <w:name w:val="xl74"/>
    <w:basedOn w:val="Normal"/>
    <w:uiPriority w:val="99"/>
    <w:rsid w:val="0058584F"/>
    <w:pPr>
      <w:pBdr>
        <w:top w:val="single" w:sz="4" w:space="0" w:color="000000"/>
        <w:left w:val="single" w:sz="4" w:space="0" w:color="000000"/>
      </w:pBdr>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75">
    <w:name w:val="xl75"/>
    <w:basedOn w:val="Normal"/>
    <w:uiPriority w:val="99"/>
    <w:rsid w:val="0058584F"/>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76">
    <w:name w:val="xl76"/>
    <w:basedOn w:val="Normal"/>
    <w:uiPriority w:val="99"/>
    <w:rsid w:val="0058584F"/>
    <w:pPr>
      <w:pBdr>
        <w:top w:val="single" w:sz="8" w:space="0" w:color="000000"/>
        <w:left w:val="single" w:sz="4" w:space="0" w:color="000000"/>
        <w:bottom w:val="single" w:sz="4" w:space="0" w:color="000000"/>
      </w:pBdr>
      <w:shd w:val="clear" w:color="000000" w:fill="CCCCFF"/>
      <w:spacing w:before="100" w:beforeAutospacing="1" w:after="100" w:afterAutospacing="1" w:line="240" w:lineRule="auto"/>
      <w:textAlignment w:val="top"/>
    </w:pPr>
    <w:rPr>
      <w:rFonts w:ascii="Times New Roman" w:eastAsia="Times New Roman" w:hAnsi="Times New Roman"/>
      <w:sz w:val="16"/>
      <w:szCs w:val="16"/>
      <w:lang w:eastAsia="pl-PL"/>
    </w:rPr>
  </w:style>
  <w:style w:type="paragraph" w:customStyle="1" w:styleId="xl77">
    <w:name w:val="xl77"/>
    <w:basedOn w:val="Normal"/>
    <w:uiPriority w:val="99"/>
    <w:rsid w:val="0058584F"/>
    <w:pPr>
      <w:pBdr>
        <w:top w:val="single" w:sz="8" w:space="0" w:color="000000"/>
        <w:left w:val="single" w:sz="4" w:space="0" w:color="000000"/>
        <w:bottom w:val="single" w:sz="4" w:space="0" w:color="000000"/>
        <w:right w:val="single" w:sz="4" w:space="0" w:color="000000"/>
      </w:pBdr>
      <w:shd w:val="clear" w:color="000000" w:fill="CCCCFF"/>
      <w:spacing w:before="100" w:beforeAutospacing="1" w:after="100" w:afterAutospacing="1" w:line="240" w:lineRule="auto"/>
      <w:jc w:val="right"/>
      <w:textAlignment w:val="top"/>
    </w:pPr>
    <w:rPr>
      <w:rFonts w:ascii="Times New Roman" w:eastAsia="Times New Roman" w:hAnsi="Times New Roman"/>
      <w:b/>
      <w:bCs/>
      <w:sz w:val="16"/>
      <w:szCs w:val="16"/>
      <w:lang w:eastAsia="pl-PL"/>
    </w:rPr>
  </w:style>
  <w:style w:type="paragraph" w:customStyle="1" w:styleId="xl78">
    <w:name w:val="xl78"/>
    <w:basedOn w:val="Normal"/>
    <w:uiPriority w:val="99"/>
    <w:rsid w:val="0058584F"/>
    <w:pPr>
      <w:pBdr>
        <w:top w:val="single" w:sz="4" w:space="0" w:color="000000"/>
        <w:left w:val="single" w:sz="4" w:space="0" w:color="000000"/>
      </w:pBdr>
      <w:shd w:val="clear" w:color="000000" w:fill="CCCCFF"/>
      <w:spacing w:before="100" w:beforeAutospacing="1" w:after="100" w:afterAutospacing="1" w:line="240" w:lineRule="auto"/>
      <w:textAlignment w:val="top"/>
    </w:pPr>
    <w:rPr>
      <w:rFonts w:ascii="Times New Roman" w:eastAsia="Times New Roman" w:hAnsi="Times New Roman"/>
      <w:sz w:val="16"/>
      <w:szCs w:val="16"/>
      <w:lang w:eastAsia="pl-PL"/>
    </w:rPr>
  </w:style>
  <w:style w:type="paragraph" w:customStyle="1" w:styleId="xl79">
    <w:name w:val="xl79"/>
    <w:basedOn w:val="Normal"/>
    <w:uiPriority w:val="99"/>
    <w:rsid w:val="0058584F"/>
    <w:pPr>
      <w:pBdr>
        <w:top w:val="single" w:sz="4" w:space="0" w:color="000000"/>
        <w:left w:val="single" w:sz="4" w:space="0" w:color="000000"/>
        <w:right w:val="single" w:sz="4" w:space="0" w:color="000000"/>
      </w:pBdr>
      <w:shd w:val="clear" w:color="000000" w:fill="CCCCFF"/>
      <w:spacing w:before="100" w:beforeAutospacing="1" w:after="100" w:afterAutospacing="1" w:line="240" w:lineRule="auto"/>
      <w:jc w:val="right"/>
      <w:textAlignment w:val="top"/>
    </w:pPr>
    <w:rPr>
      <w:rFonts w:ascii="Times New Roman" w:eastAsia="Times New Roman" w:hAnsi="Times New Roman"/>
      <w:sz w:val="16"/>
      <w:szCs w:val="16"/>
      <w:lang w:eastAsia="pl-PL"/>
    </w:rPr>
  </w:style>
  <w:style w:type="paragraph" w:customStyle="1" w:styleId="xl80">
    <w:name w:val="xl80"/>
    <w:basedOn w:val="Normal"/>
    <w:uiPriority w:val="99"/>
    <w:rsid w:val="0058584F"/>
    <w:pPr>
      <w:pBdr>
        <w:top w:val="single" w:sz="4" w:space="0" w:color="000000"/>
        <w:left w:val="single" w:sz="4" w:space="0" w:color="000000"/>
        <w:bottom w:val="single" w:sz="4" w:space="0" w:color="000000"/>
      </w:pBdr>
      <w:shd w:val="clear" w:color="000000" w:fill="CCCCFF"/>
      <w:spacing w:before="100" w:beforeAutospacing="1" w:after="100" w:afterAutospacing="1" w:line="240" w:lineRule="auto"/>
      <w:textAlignment w:val="top"/>
    </w:pPr>
    <w:rPr>
      <w:rFonts w:ascii="Times New Roman" w:eastAsia="Times New Roman" w:hAnsi="Times New Roman"/>
      <w:sz w:val="16"/>
      <w:szCs w:val="16"/>
      <w:lang w:eastAsia="pl-PL"/>
    </w:rPr>
  </w:style>
  <w:style w:type="paragraph" w:customStyle="1" w:styleId="xl81">
    <w:name w:val="xl81"/>
    <w:basedOn w:val="Normal"/>
    <w:uiPriority w:val="99"/>
    <w:rsid w:val="0058584F"/>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line="240" w:lineRule="auto"/>
      <w:jc w:val="right"/>
      <w:textAlignment w:val="top"/>
    </w:pPr>
    <w:rPr>
      <w:rFonts w:ascii="Times New Roman" w:eastAsia="Times New Roman" w:hAnsi="Times New Roman"/>
      <w:b/>
      <w:bCs/>
      <w:sz w:val="16"/>
      <w:szCs w:val="16"/>
      <w:lang w:eastAsia="pl-PL"/>
    </w:rPr>
  </w:style>
  <w:style w:type="paragraph" w:customStyle="1" w:styleId="xl82">
    <w:name w:val="xl82"/>
    <w:basedOn w:val="Normal"/>
    <w:uiPriority w:val="99"/>
    <w:rsid w:val="0058584F"/>
    <w:pPr>
      <w:pBdr>
        <w:top w:val="single" w:sz="8" w:space="0" w:color="000000"/>
        <w:bottom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83">
    <w:name w:val="xl83"/>
    <w:basedOn w:val="Normal"/>
    <w:uiPriority w:val="99"/>
    <w:rsid w:val="0058584F"/>
    <w:pPr>
      <w:pBdr>
        <w:top w:val="single" w:sz="8"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84">
    <w:name w:val="xl84"/>
    <w:basedOn w:val="Normal"/>
    <w:uiPriority w:val="99"/>
    <w:rsid w:val="0058584F"/>
    <w:pPr>
      <w:pBdr>
        <w:top w:val="single" w:sz="4" w:space="0" w:color="000000"/>
        <w:left w:val="single" w:sz="4" w:space="0" w:color="000000"/>
        <w:bottom w:val="single" w:sz="4" w:space="0" w:color="000000"/>
      </w:pBdr>
      <w:shd w:val="clear" w:color="000000" w:fill="CCCCFF"/>
      <w:spacing w:before="100" w:beforeAutospacing="1" w:after="100" w:afterAutospacing="1" w:line="240" w:lineRule="auto"/>
      <w:jc w:val="right"/>
      <w:textAlignment w:val="top"/>
    </w:pPr>
    <w:rPr>
      <w:rFonts w:ascii="Times New Roman" w:eastAsia="Times New Roman" w:hAnsi="Times New Roman"/>
      <w:sz w:val="16"/>
      <w:szCs w:val="16"/>
      <w:lang w:eastAsia="pl-PL"/>
    </w:rPr>
  </w:style>
  <w:style w:type="paragraph" w:customStyle="1" w:styleId="xl85">
    <w:name w:val="xl85"/>
    <w:basedOn w:val="Normal"/>
    <w:uiPriority w:val="99"/>
    <w:rsid w:val="0058584F"/>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86">
    <w:name w:val="xl86"/>
    <w:basedOn w:val="Normal"/>
    <w:uiPriority w:val="99"/>
    <w:rsid w:val="0058584F"/>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87">
    <w:name w:val="xl87"/>
    <w:basedOn w:val="Normal"/>
    <w:uiPriority w:val="99"/>
    <w:rsid w:val="0058584F"/>
    <w:pPr>
      <w:pBdr>
        <w:top w:val="single" w:sz="8" w:space="0" w:color="000000"/>
        <w:left w:val="single" w:sz="4" w:space="0" w:color="000000"/>
        <w:bottom w:val="single" w:sz="4" w:space="0" w:color="000000"/>
      </w:pBdr>
      <w:shd w:val="clear" w:color="000000" w:fill="CCCCFF"/>
      <w:spacing w:before="100" w:beforeAutospacing="1" w:after="100" w:afterAutospacing="1" w:line="240" w:lineRule="auto"/>
      <w:jc w:val="right"/>
      <w:textAlignment w:val="top"/>
    </w:pPr>
    <w:rPr>
      <w:rFonts w:ascii="Arial" w:eastAsia="Times New Roman" w:hAnsi="Arial" w:cs="Arial"/>
      <w:sz w:val="16"/>
      <w:szCs w:val="16"/>
      <w:lang w:eastAsia="pl-PL"/>
    </w:rPr>
  </w:style>
  <w:style w:type="paragraph" w:customStyle="1" w:styleId="xl88">
    <w:name w:val="xl88"/>
    <w:basedOn w:val="Normal"/>
    <w:uiPriority w:val="99"/>
    <w:rsid w:val="0058584F"/>
    <w:pPr>
      <w:pBdr>
        <w:top w:val="single" w:sz="4" w:space="0" w:color="000000"/>
        <w:left w:val="single" w:sz="4" w:space="0" w:color="000000"/>
        <w:bottom w:val="single" w:sz="4" w:space="0" w:color="000000"/>
      </w:pBdr>
      <w:shd w:val="clear" w:color="000000" w:fill="CCCCFF"/>
      <w:spacing w:before="100" w:beforeAutospacing="1" w:after="100" w:afterAutospacing="1" w:line="240" w:lineRule="auto"/>
      <w:jc w:val="right"/>
      <w:textAlignment w:val="top"/>
    </w:pPr>
    <w:rPr>
      <w:rFonts w:ascii="Arial" w:eastAsia="Times New Roman" w:hAnsi="Arial" w:cs="Arial"/>
      <w:sz w:val="16"/>
      <w:szCs w:val="16"/>
      <w:lang w:eastAsia="pl-PL"/>
    </w:rPr>
  </w:style>
  <w:style w:type="paragraph" w:styleId="Revision">
    <w:name w:val="Revision"/>
    <w:hidden/>
    <w:uiPriority w:val="99"/>
    <w:semiHidden/>
    <w:rsid w:val="0058584F"/>
    <w:rPr>
      <w:rFonts w:eastAsia="Times New Roman"/>
    </w:rPr>
  </w:style>
  <w:style w:type="character" w:styleId="CommentReference">
    <w:name w:val="annotation reference"/>
    <w:basedOn w:val="DefaultParagraphFont"/>
    <w:uiPriority w:val="99"/>
    <w:semiHidden/>
    <w:rsid w:val="0058584F"/>
    <w:rPr>
      <w:rFonts w:cs="Times New Roman"/>
      <w:sz w:val="16"/>
    </w:rPr>
  </w:style>
  <w:style w:type="paragraph" w:styleId="CommentText">
    <w:name w:val="annotation text"/>
    <w:basedOn w:val="Normal"/>
    <w:link w:val="CommentTextChar"/>
    <w:uiPriority w:val="99"/>
    <w:rsid w:val="0058584F"/>
    <w:rPr>
      <w:rFonts w:eastAsia="Times New Roman"/>
      <w:sz w:val="20"/>
      <w:szCs w:val="20"/>
      <w:lang w:eastAsia="pl-PL"/>
    </w:rPr>
  </w:style>
  <w:style w:type="character" w:customStyle="1" w:styleId="CommentTextChar">
    <w:name w:val="Comment Text Char"/>
    <w:basedOn w:val="DefaultParagraphFont"/>
    <w:link w:val="CommentText"/>
    <w:uiPriority w:val="99"/>
    <w:locked/>
    <w:rsid w:val="0058584F"/>
    <w:rPr>
      <w:rFonts w:ascii="Calibri" w:hAnsi="Calibri" w:cs="Times New Roman"/>
      <w:sz w:val="20"/>
      <w:szCs w:val="20"/>
      <w:lang/>
    </w:rPr>
  </w:style>
  <w:style w:type="paragraph" w:styleId="CommentSubject">
    <w:name w:val="annotation subject"/>
    <w:basedOn w:val="CommentText"/>
    <w:next w:val="CommentText"/>
    <w:link w:val="CommentSubjectChar"/>
    <w:uiPriority w:val="99"/>
    <w:semiHidden/>
    <w:rsid w:val="0058584F"/>
    <w:rPr>
      <w:b/>
      <w:bCs/>
    </w:rPr>
  </w:style>
  <w:style w:type="character" w:customStyle="1" w:styleId="CommentSubjectChar">
    <w:name w:val="Comment Subject Char"/>
    <w:basedOn w:val="CommentTextChar"/>
    <w:link w:val="CommentSubject"/>
    <w:uiPriority w:val="99"/>
    <w:semiHidden/>
    <w:locked/>
    <w:rsid w:val="0058584F"/>
    <w:rPr>
      <w:b/>
      <w:bCs/>
    </w:rPr>
  </w:style>
  <w:style w:type="paragraph" w:customStyle="1" w:styleId="Default">
    <w:name w:val="Default"/>
    <w:uiPriority w:val="99"/>
    <w:rsid w:val="0058584F"/>
    <w:pPr>
      <w:autoSpaceDE w:val="0"/>
      <w:autoSpaceDN w:val="0"/>
      <w:adjustRightInd w:val="0"/>
    </w:pPr>
    <w:rPr>
      <w:rFonts w:eastAsia="Times New Roman" w:cs="Calibri"/>
      <w:color w:val="000000"/>
      <w:sz w:val="24"/>
      <w:szCs w:val="24"/>
    </w:rPr>
  </w:style>
  <w:style w:type="paragraph" w:styleId="NoSpacing">
    <w:name w:val="No Spacing"/>
    <w:uiPriority w:val="99"/>
    <w:qFormat/>
    <w:rsid w:val="0058584F"/>
    <w:rPr>
      <w:rFonts w:ascii="Times New Roman" w:eastAsia="Times New Roman" w:hAnsi="Times New Roman"/>
      <w:sz w:val="20"/>
      <w:szCs w:val="20"/>
    </w:rPr>
  </w:style>
  <w:style w:type="character" w:customStyle="1" w:styleId="Teksttreci2">
    <w:name w:val="Tekst treści (2)_"/>
    <w:link w:val="Teksttreci20"/>
    <w:uiPriority w:val="99"/>
    <w:locked/>
    <w:rsid w:val="0058584F"/>
    <w:rPr>
      <w:rFonts w:ascii="Arial" w:eastAsia="Times New Roman" w:hAnsi="Arial"/>
      <w:shd w:val="clear" w:color="auto" w:fill="FFFFFF"/>
    </w:rPr>
  </w:style>
  <w:style w:type="character" w:customStyle="1" w:styleId="Teksttreci2Pogrubienie">
    <w:name w:val="Tekst treści (2) + Pogrubienie"/>
    <w:aliases w:val="Kursywa"/>
    <w:uiPriority w:val="99"/>
    <w:rsid w:val="0058584F"/>
    <w:rPr>
      <w:rFonts w:ascii="Arial" w:eastAsia="Times New Roman" w:hAnsi="Arial"/>
      <w:b/>
      <w:i/>
      <w:color w:val="000000"/>
      <w:spacing w:val="0"/>
      <w:w w:val="100"/>
      <w:position w:val="0"/>
      <w:shd w:val="clear" w:color="auto" w:fill="FFFFFF"/>
      <w:lang w:val="pl-PL" w:eastAsia="pl-PL"/>
    </w:rPr>
  </w:style>
  <w:style w:type="paragraph" w:customStyle="1" w:styleId="Teksttreci20">
    <w:name w:val="Tekst treści (2)"/>
    <w:basedOn w:val="Normal"/>
    <w:link w:val="Teksttreci2"/>
    <w:uiPriority w:val="99"/>
    <w:rsid w:val="0058584F"/>
    <w:pPr>
      <w:widowControl w:val="0"/>
      <w:shd w:val="clear" w:color="auto" w:fill="FFFFFF"/>
      <w:spacing w:after="2100" w:line="240" w:lineRule="atLeast"/>
      <w:jc w:val="right"/>
    </w:pPr>
    <w:rPr>
      <w:rFonts w:ascii="Arial" w:hAnsi="Arial"/>
      <w:sz w:val="20"/>
      <w:szCs w:val="20"/>
      <w:lang w:eastAsia="pl-PL"/>
    </w:rPr>
  </w:style>
  <w:style w:type="paragraph" w:styleId="BodyText2">
    <w:name w:val="Body Text 2"/>
    <w:basedOn w:val="Normal"/>
    <w:link w:val="BodyText2Char1"/>
    <w:uiPriority w:val="99"/>
    <w:rsid w:val="0058584F"/>
    <w:pPr>
      <w:suppressAutoHyphens/>
      <w:spacing w:after="120" w:line="480" w:lineRule="auto"/>
      <w:textAlignment w:val="baseline"/>
    </w:pPr>
    <w:rPr>
      <w:rFonts w:eastAsia="Batang"/>
      <w:kern w:val="1"/>
      <w:sz w:val="20"/>
      <w:szCs w:val="20"/>
      <w:lang w:eastAsia="zh-CN"/>
    </w:rPr>
  </w:style>
  <w:style w:type="character" w:customStyle="1" w:styleId="BodyText2Char1">
    <w:name w:val="Body Text 2 Char1"/>
    <w:basedOn w:val="DefaultParagraphFont"/>
    <w:link w:val="BodyText2"/>
    <w:uiPriority w:val="99"/>
    <w:locked/>
    <w:rsid w:val="0058584F"/>
    <w:rPr>
      <w:rFonts w:ascii="Calibri" w:eastAsia="Batang" w:hAnsi="Calibri" w:cs="Times New Roman"/>
      <w:kern w:val="1"/>
      <w:sz w:val="20"/>
      <w:szCs w:val="20"/>
      <w:lang w:eastAsia="zh-CN"/>
    </w:rPr>
  </w:style>
  <w:style w:type="character" w:styleId="IntenseEmphasis">
    <w:name w:val="Intense Emphasis"/>
    <w:basedOn w:val="DefaultParagraphFont"/>
    <w:uiPriority w:val="99"/>
    <w:qFormat/>
    <w:rsid w:val="0058584F"/>
    <w:rPr>
      <w:b/>
      <w:i/>
      <w:color w:val="4F81BD"/>
    </w:rPr>
  </w:style>
  <w:style w:type="paragraph" w:customStyle="1" w:styleId="Nagwek21">
    <w:name w:val="Nagłówek 21"/>
    <w:basedOn w:val="Normal"/>
    <w:next w:val="Normal"/>
    <w:uiPriority w:val="99"/>
    <w:rsid w:val="0058584F"/>
    <w:pPr>
      <w:keepNext/>
      <w:tabs>
        <w:tab w:val="num" w:pos="0"/>
      </w:tabs>
      <w:suppressAutoHyphens/>
      <w:spacing w:after="0" w:line="100" w:lineRule="atLeast"/>
      <w:jc w:val="center"/>
      <w:textAlignment w:val="baseline"/>
      <w:outlineLvl w:val="1"/>
    </w:pPr>
    <w:rPr>
      <w:rFonts w:eastAsia="Batang"/>
      <w:b/>
      <w:bCs/>
      <w:kern w:val="1"/>
      <w:sz w:val="28"/>
      <w:szCs w:val="28"/>
      <w:lang w:eastAsia="zh-CN"/>
    </w:rPr>
  </w:style>
  <w:style w:type="paragraph" w:customStyle="1" w:styleId="Nagwek31">
    <w:name w:val="Nagłówek 31"/>
    <w:basedOn w:val="Normal"/>
    <w:next w:val="Normal"/>
    <w:uiPriority w:val="99"/>
    <w:rsid w:val="0058584F"/>
    <w:pPr>
      <w:keepNext/>
      <w:tabs>
        <w:tab w:val="num" w:pos="0"/>
      </w:tabs>
      <w:suppressAutoHyphens/>
      <w:spacing w:after="0" w:line="100" w:lineRule="atLeast"/>
      <w:jc w:val="center"/>
      <w:textAlignment w:val="baseline"/>
      <w:outlineLvl w:val="2"/>
    </w:pPr>
    <w:rPr>
      <w:rFonts w:eastAsia="Batang"/>
      <w:b/>
      <w:bCs/>
      <w:kern w:val="1"/>
      <w:sz w:val="24"/>
      <w:szCs w:val="24"/>
      <w:lang w:eastAsia="zh-CN"/>
    </w:rPr>
  </w:style>
  <w:style w:type="paragraph" w:customStyle="1" w:styleId="Nagwek1">
    <w:name w:val="Nagłówek1"/>
    <w:basedOn w:val="Normal"/>
    <w:next w:val="BodyText"/>
    <w:uiPriority w:val="99"/>
    <w:rsid w:val="0058584F"/>
    <w:pPr>
      <w:keepNext/>
      <w:suppressAutoHyphens/>
      <w:spacing w:before="240" w:after="120"/>
      <w:textAlignment w:val="baseline"/>
    </w:pPr>
    <w:rPr>
      <w:rFonts w:ascii="Arial" w:hAnsi="Arial" w:cs="Mangal"/>
      <w:kern w:val="1"/>
      <w:sz w:val="28"/>
      <w:szCs w:val="28"/>
      <w:lang w:eastAsia="zh-CN"/>
    </w:rPr>
  </w:style>
  <w:style w:type="paragraph" w:customStyle="1" w:styleId="Tytu1">
    <w:name w:val="Tytuł1"/>
    <w:basedOn w:val="Normal"/>
    <w:next w:val="Podtytu1"/>
    <w:uiPriority w:val="99"/>
    <w:rsid w:val="0058584F"/>
    <w:pPr>
      <w:suppressAutoHyphens/>
      <w:spacing w:after="0" w:line="360" w:lineRule="auto"/>
      <w:jc w:val="center"/>
      <w:textAlignment w:val="baseline"/>
    </w:pPr>
    <w:rPr>
      <w:rFonts w:ascii="Arial" w:eastAsia="Batang" w:hAnsi="Arial" w:cs="Arial"/>
      <w:b/>
      <w:bCs/>
      <w:kern w:val="1"/>
      <w:sz w:val="28"/>
      <w:szCs w:val="28"/>
      <w:lang w:eastAsia="zh-CN"/>
    </w:rPr>
  </w:style>
  <w:style w:type="paragraph" w:customStyle="1" w:styleId="Podtytu1">
    <w:name w:val="Podtytuł1"/>
    <w:basedOn w:val="Nagwek1"/>
    <w:next w:val="BodyText"/>
    <w:uiPriority w:val="99"/>
    <w:rsid w:val="0058584F"/>
    <w:pPr>
      <w:jc w:val="center"/>
    </w:pPr>
    <w:rPr>
      <w:i/>
      <w:iCs/>
    </w:rPr>
  </w:style>
  <w:style w:type="paragraph" w:customStyle="1" w:styleId="BodyText21">
    <w:name w:val="Body Text 21"/>
    <w:basedOn w:val="Normal"/>
    <w:uiPriority w:val="99"/>
    <w:rsid w:val="0058584F"/>
    <w:pPr>
      <w:widowControl w:val="0"/>
      <w:suppressAutoHyphens/>
      <w:spacing w:after="0" w:line="240" w:lineRule="auto"/>
      <w:jc w:val="both"/>
    </w:pPr>
    <w:rPr>
      <w:rFonts w:ascii="Times New Roman" w:eastAsia="Times New Roman" w:hAnsi="Times New Roman"/>
      <w:szCs w:val="20"/>
      <w:lang w:eastAsia="zh-CN"/>
    </w:rPr>
  </w:style>
  <w:style w:type="paragraph" w:customStyle="1" w:styleId="xl89">
    <w:name w:val="xl89"/>
    <w:basedOn w:val="Normal"/>
    <w:uiPriority w:val="99"/>
    <w:rsid w:val="0058584F"/>
    <w:pPr>
      <w:pBdr>
        <w:top w:val="single" w:sz="4" w:space="0" w:color="000000"/>
        <w:left w:val="single" w:sz="4" w:space="0" w:color="000000"/>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90">
    <w:name w:val="xl90"/>
    <w:basedOn w:val="Normal"/>
    <w:uiPriority w:val="99"/>
    <w:rsid w:val="0058584F"/>
    <w:pPr>
      <w:pBdr>
        <w:top w:val="single" w:sz="4" w:space="0" w:color="000000"/>
        <w:left w:val="single" w:sz="4" w:space="0" w:color="000000"/>
      </w:pBdr>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xl91">
    <w:name w:val="xl91"/>
    <w:basedOn w:val="Normal"/>
    <w:uiPriority w:val="99"/>
    <w:rsid w:val="0058584F"/>
    <w:pPr>
      <w:pBdr>
        <w:top w:val="single" w:sz="4" w:space="0" w:color="000000"/>
        <w:left w:val="single" w:sz="4" w:space="0" w:color="000000"/>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2">
    <w:name w:val="xl92"/>
    <w:basedOn w:val="Normal"/>
    <w:uiPriority w:val="99"/>
    <w:rsid w:val="0058584F"/>
    <w:pPr>
      <w:pBdr>
        <w:top w:val="single" w:sz="4" w:space="0" w:color="000000"/>
        <w:lef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93">
    <w:name w:val="xl93"/>
    <w:basedOn w:val="Normal"/>
    <w:uiPriority w:val="99"/>
    <w:rsid w:val="0058584F"/>
    <w:pPr>
      <w:pBdr>
        <w:top w:val="single" w:sz="4" w:space="0" w:color="000000"/>
        <w:lef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94">
    <w:name w:val="xl94"/>
    <w:basedOn w:val="Normal"/>
    <w:uiPriority w:val="99"/>
    <w:rsid w:val="0058584F"/>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character" w:styleId="PlaceholderText">
    <w:name w:val="Placeholder Text"/>
    <w:basedOn w:val="DefaultParagraphFont"/>
    <w:uiPriority w:val="99"/>
    <w:semiHidden/>
    <w:rsid w:val="0058584F"/>
    <w:rPr>
      <w:color w:val="808080"/>
    </w:rPr>
  </w:style>
  <w:style w:type="table" w:styleId="TableGrid">
    <w:name w:val="Table Grid"/>
    <w:basedOn w:val="TableNormal"/>
    <w:uiPriority w:val="99"/>
    <w:rsid w:val="0058584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uiPriority w:val="99"/>
    <w:rsid w:val="0058584F"/>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64">
    <w:name w:val="xl64"/>
    <w:basedOn w:val="Normal"/>
    <w:uiPriority w:val="99"/>
    <w:rsid w:val="0058584F"/>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center"/>
      <w:textAlignment w:val="center"/>
    </w:pPr>
    <w:rPr>
      <w:rFonts w:ascii="Arial" w:eastAsia="Times New Roman" w:hAnsi="Arial" w:cs="Arial"/>
      <w:i/>
      <w:iCs/>
      <w:color w:val="000000"/>
      <w:sz w:val="14"/>
      <w:szCs w:val="14"/>
      <w:lang w:eastAsia="pl-PL"/>
    </w:rPr>
  </w:style>
  <w:style w:type="paragraph" w:customStyle="1" w:styleId="xl95">
    <w:name w:val="xl95"/>
    <w:basedOn w:val="Normal"/>
    <w:uiPriority w:val="99"/>
    <w:rsid w:val="0058584F"/>
    <w:pP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96">
    <w:name w:val="xl96"/>
    <w:basedOn w:val="Normal"/>
    <w:uiPriority w:val="99"/>
    <w:rsid w:val="0058584F"/>
    <w:pPr>
      <w:spacing w:before="100" w:beforeAutospacing="1" w:after="100"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97">
    <w:name w:val="xl97"/>
    <w:basedOn w:val="Normal"/>
    <w:uiPriority w:val="99"/>
    <w:rsid w:val="0058584F"/>
    <w:pPr>
      <w:pBdr>
        <w:bottom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Tekstpodstawowy32">
    <w:name w:val="Tekst podstawowy 32"/>
    <w:basedOn w:val="Normal"/>
    <w:uiPriority w:val="99"/>
    <w:rsid w:val="0058584F"/>
    <w:pPr>
      <w:suppressAutoHyphens/>
      <w:spacing w:after="0" w:line="240" w:lineRule="auto"/>
      <w:jc w:val="both"/>
    </w:pPr>
    <w:rPr>
      <w:rFonts w:ascii="Times New Roman" w:eastAsia="Times New Roman" w:hAnsi="Times New Roman"/>
      <w:sz w:val="24"/>
      <w:szCs w:val="24"/>
      <w:lang w:eastAsia="zh-CN"/>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Citation List Char"/>
    <w:link w:val="ListParagraph"/>
    <w:uiPriority w:val="99"/>
    <w:locked/>
    <w:rsid w:val="0058584F"/>
    <w:rPr>
      <w:rFonts w:ascii="Calibri" w:hAnsi="Calibri"/>
      <w:lang w:eastAsia="pl-PL"/>
    </w:rPr>
  </w:style>
  <w:style w:type="paragraph" w:customStyle="1" w:styleId="Bezodstpw1">
    <w:name w:val="Bez odstępów1"/>
    <w:uiPriority w:val="99"/>
    <w:rsid w:val="0058584F"/>
    <w:pPr>
      <w:suppressAutoHyphens/>
      <w:spacing w:line="100" w:lineRule="atLeast"/>
    </w:pPr>
    <w:rPr>
      <w:rFonts w:ascii="Times New Roman" w:eastAsia="Times New Roman" w:hAnsi="Times New Roman" w:cs="SimSun"/>
      <w:kern w:val="1"/>
      <w:sz w:val="20"/>
      <w:szCs w:val="20"/>
    </w:rPr>
  </w:style>
  <w:style w:type="character" w:customStyle="1" w:styleId="Nierozpoznanawzmianka1">
    <w:name w:val="Nierozpoznana wzmianka1"/>
    <w:uiPriority w:val="99"/>
    <w:semiHidden/>
    <w:rsid w:val="0058584F"/>
    <w:rPr>
      <w:color w:val="605E5C"/>
      <w:shd w:val="clear" w:color="auto" w:fill="E1DFDD"/>
    </w:rPr>
  </w:style>
  <w:style w:type="paragraph" w:customStyle="1" w:styleId="Standard">
    <w:name w:val="Standard"/>
    <w:uiPriority w:val="99"/>
    <w:rsid w:val="0058584F"/>
    <w:pPr>
      <w:suppressAutoHyphens/>
      <w:autoSpaceDN w:val="0"/>
      <w:spacing w:after="160" w:line="247" w:lineRule="auto"/>
      <w:textAlignment w:val="baseline"/>
    </w:pPr>
    <w:rPr>
      <w:rFonts w:eastAsia="SimSun" w:cs="F"/>
      <w:kern w:val="3"/>
      <w:lang w:eastAsia="en-US"/>
    </w:rPr>
  </w:style>
  <w:style w:type="paragraph" w:customStyle="1" w:styleId="Teksttreci21">
    <w:name w:val="Tekst treści (2)1"/>
    <w:basedOn w:val="Standard"/>
    <w:uiPriority w:val="99"/>
    <w:rsid w:val="0058584F"/>
    <w:pPr>
      <w:widowControl w:val="0"/>
      <w:shd w:val="clear" w:color="auto" w:fill="FFFFFF"/>
      <w:spacing w:before="120" w:after="360" w:line="240" w:lineRule="atLeast"/>
      <w:ind w:hanging="900"/>
      <w:jc w:val="both"/>
    </w:pPr>
    <w:rPr>
      <w:rFonts w:eastAsia="Calibri" w:cs="Calibri"/>
      <w:color w:val="000000"/>
      <w:sz w:val="20"/>
      <w:szCs w:val="24"/>
      <w:lang w:eastAsia="zh-CN" w:bidi="hi-IN"/>
    </w:rPr>
  </w:style>
  <w:style w:type="paragraph" w:customStyle="1" w:styleId="CM72">
    <w:name w:val="CM72"/>
    <w:basedOn w:val="Default"/>
    <w:next w:val="Default"/>
    <w:uiPriority w:val="99"/>
    <w:rsid w:val="0058584F"/>
    <w:pPr>
      <w:widowControl w:val="0"/>
      <w:spacing w:after="213" w:line="360" w:lineRule="auto"/>
    </w:pPr>
    <w:rPr>
      <w:rFonts w:ascii="Arial" w:hAnsi="Arial" w:cs="Times New Roman"/>
      <w:color w:val="auto"/>
      <w:lang w:val="en-US" w:eastAsia="en-US"/>
    </w:rPr>
  </w:style>
  <w:style w:type="paragraph" w:customStyle="1" w:styleId="CM27">
    <w:name w:val="CM27"/>
    <w:basedOn w:val="Default"/>
    <w:next w:val="Default"/>
    <w:uiPriority w:val="99"/>
    <w:rsid w:val="0058584F"/>
    <w:pPr>
      <w:widowControl w:val="0"/>
      <w:spacing w:line="231" w:lineRule="atLeast"/>
    </w:pPr>
    <w:rPr>
      <w:rFonts w:ascii="Arial" w:hAnsi="Arial" w:cs="Times New Roman"/>
      <w:color w:val="auto"/>
      <w:lang w:val="en-US" w:eastAsia="en-US"/>
    </w:rPr>
  </w:style>
  <w:style w:type="paragraph" w:customStyle="1" w:styleId="CM82">
    <w:name w:val="CM82"/>
    <w:basedOn w:val="Default"/>
    <w:next w:val="Default"/>
    <w:uiPriority w:val="99"/>
    <w:rsid w:val="0058584F"/>
    <w:pPr>
      <w:widowControl w:val="0"/>
      <w:spacing w:after="1198" w:line="360" w:lineRule="auto"/>
    </w:pPr>
    <w:rPr>
      <w:rFonts w:ascii="Arial" w:hAnsi="Arial" w:cs="Times New Roman"/>
      <w:color w:val="auto"/>
      <w:lang w:val="en-US" w:eastAsia="en-US"/>
    </w:rPr>
  </w:style>
  <w:style w:type="table" w:customStyle="1" w:styleId="Siatkatabelijasna1">
    <w:name w:val="Siatka tabeli — jasna1"/>
    <w:uiPriority w:val="99"/>
    <w:rsid w:val="0058584F"/>
    <w:rPr>
      <w:rFonts w:eastAsia="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lb-s">
    <w:name w:val="a_lb-s"/>
    <w:uiPriority w:val="99"/>
    <w:rsid w:val="0058584F"/>
  </w:style>
  <w:style w:type="character" w:customStyle="1" w:styleId="fn-ref">
    <w:name w:val="fn-ref"/>
    <w:uiPriority w:val="99"/>
    <w:rsid w:val="0058584F"/>
  </w:style>
  <w:style w:type="character" w:customStyle="1" w:styleId="apple-converted-space">
    <w:name w:val="apple-converted-space"/>
    <w:uiPriority w:val="99"/>
    <w:rsid w:val="0058584F"/>
  </w:style>
  <w:style w:type="character" w:customStyle="1" w:styleId="czeinternetowe">
    <w:name w:val="Łącze internetowe"/>
    <w:uiPriority w:val="99"/>
    <w:semiHidden/>
    <w:rsid w:val="0058584F"/>
    <w:rPr>
      <w:color w:val="0000FF"/>
      <w:u w:val="single"/>
    </w:rPr>
  </w:style>
  <w:style w:type="numbering" w:customStyle="1" w:styleId="Styl12">
    <w:name w:val="Styl12"/>
    <w:rsid w:val="001462A6"/>
    <w:pPr>
      <w:numPr>
        <w:numId w:val="2"/>
      </w:numPr>
    </w:pPr>
  </w:style>
  <w:style w:type="numbering" w:customStyle="1" w:styleId="WWNum5">
    <w:name w:val="WWNum5"/>
    <w:rsid w:val="001462A6"/>
    <w:pPr>
      <w:numPr>
        <w:numId w:val="3"/>
      </w:numPr>
    </w:pPr>
  </w:style>
  <w:style w:type="numbering" w:customStyle="1" w:styleId="WWNum6">
    <w:name w:val="WWNum6"/>
    <w:rsid w:val="001462A6"/>
    <w:pPr>
      <w:numPr>
        <w:numId w:val="4"/>
      </w:numPr>
    </w:pPr>
  </w:style>
  <w:style w:type="numbering" w:customStyle="1" w:styleId="WWNum7">
    <w:name w:val="WWNum7"/>
    <w:rsid w:val="001462A6"/>
    <w:pPr>
      <w:numPr>
        <w:numId w:val="5"/>
      </w:numPr>
    </w:pPr>
  </w:style>
  <w:style w:type="numbering" w:customStyle="1" w:styleId="WW8Num43">
    <w:name w:val="WW8Num43"/>
    <w:rsid w:val="001462A6"/>
    <w:pPr>
      <w:numPr>
        <w:numId w:val="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i2tqobzg42tgltqmfyc4mzvguytoojqg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ferty@broszkiewicz.eu" TargetMode="External"/><Relationship Id="rId4" Type="http://schemas.openxmlformats.org/officeDocument/2006/relationships/webSettings" Target="webSettings.xml"/><Relationship Id="rId9" Type="http://schemas.openxmlformats.org/officeDocument/2006/relationships/hyperlink" Target="https://www.podatki.gov.pl/wykaz-podatnikow-vat-wyszukiwark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25</Pages>
  <Words>8326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cp:lastModifiedBy>
  <cp:revision>2</cp:revision>
  <cp:lastPrinted>2023-06-05T07:56:00Z</cp:lastPrinted>
  <dcterms:created xsi:type="dcterms:W3CDTF">2023-06-13T08:09:00Z</dcterms:created>
  <dcterms:modified xsi:type="dcterms:W3CDTF">2023-06-13T08:09:00Z</dcterms:modified>
</cp:coreProperties>
</file>